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e1361" w14:textId="68e13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Тенизского сельского округа Курмангазинского района Атырауской области от 15 апреля 2021 года № 15. Зарегистрировано Департаментом юстиции Атырауской области 16 апреля 2021 года № 4928. Утратило силу решением акима сельского округа Тениз Курмангазинского района Атырауской области от 15 июля 2021 года № 30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сельского округа Тениз Курмангазинского района Атырауской области от 15.07.2021 № </w:t>
      </w:r>
      <w:r>
        <w:rPr>
          <w:rFonts w:ascii="Times New Roman"/>
          <w:b w:val="false"/>
          <w:i w:val="false"/>
          <w:color w:val="ff0000"/>
          <w:sz w:val="28"/>
        </w:rPr>
        <w:t>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 - санитарного инспектора Курмангазинского района комитета ветеринарного контроля и надзора Министерства сельского хозяйства Республики Казахстан от 01 апреля 2021 года № 12-11/63, аким сельского округа Тениз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болезни бруцеллез установить ограничительные мероприятия на территориях частных скотных дворов жителей округа С. Мулдашева и А. Ахметкалиева, расположенный по улице Исатая (полностью улица).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коммунальному государственному предприятию на праве хозяйственного ведения "Курмангазинская районная больница" Управления здравоохранения Атырауской области (по согласованию), Республиканскому государственному учреждению "Курмангазинское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Казахстан" (по согласованию) принять необходимые меры вытекающего из данного решения.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Тениз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