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8edc" w14:textId="6418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18 июня 2020 года № 139 "Об утверждении субсидирования повышения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8 января 2021 года № 1. Зарегистрировано Департаментом юстиции Туркестанской области 8 января 2021 года № 6016. Утратило силу постановлением акимата Туркестанской области от 10 марта 2021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10.03.2021 № 68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зарегистрированного в Реестре государственной регистрации нормативных правовых актов за № 20209,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18 июня 2020 года № "Об утверждении субсидирования повышения урожайности и качества продукции растениеводства" (зарегистрировано в реестре государственной регистрации нормативных правовых актов за № 5659, опубликовано 26 июня 2020 года в эталонном контрольном банке нормативных правовых актов Республики Казахстан) следующее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цифры "706125,0 тысяч тенге" заменить цифрами "526822,0 тысяч тенге".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"___"____________ 2020 года №____ "О внесении изменения в постановление акимата Туркестанской области от 18 июня 2020 года № 139 "Об утверждении субсидирования повышения урожайности и качества продукции растениеводства"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