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31d8" w14:textId="fa63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Туркестанской области от 1 июня 2020 года № 133 "Об утверждении перечня рыбохозяйственных водоемов местного значения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19 января 2021 года № 8. Зарегистрировано Департаментом юстиции Туркестанской области 20 января 2021 года № 6028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9 июля 2004 года "Об охране, воспроизводстве и использовании животного мира",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 июня 2020 года № 133 "Об утверждении перечня рыбохозяйственных водоемов местного значения Туркестанской области" (зарегистрировано в Реестре государственной регистрации нормативных правовых актов № 5636, опубликован в эталонном контрольном банке нормативных правовых актов Республики Казахстан в электронном виде 2 июня 2020 года)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рыбохозяйственных водоемов местного значения Туркестанской области, утвержденным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порядковым номером 104.1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646"/>
        <w:gridCol w:w="2381"/>
        <w:gridCol w:w="5101"/>
        <w:gridCol w:w="646"/>
        <w:gridCol w:w="647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104.1.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Безымянное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41°4'44.89"С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68°3'49.05"В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за исполнением настоящего постановления возложить на заместителя акима области Мырзалиева М.И.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"_____" __________ 2020 года №_____"О внесении дополнения в постановление акимата Туркестанской области от 1 июня 2020 года № 133 "Об утверждении перечня рыбохозяйственных водоемов местного значения Туркестанской области"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