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95a2" w14:textId="1169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 и уничтожения бродячих собак и кошек в населенных пунктах Туркестанской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4 февраля 2021 года № 2/13-VII. Зарегистрировано Департаментом юстиции Туркестанской области 5 февраля 2021 года № 6057. Утратило силу решением Туркестанского областного маслихата от 14 сентября 2022 года № 17/221-VII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14.09.2022 № 17/221-VII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Туркестанской областной маслихат РЕШИЛИ: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 и уничтожения бродячих собак и кошек в населенных пунктах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Южно-Казахстанской области от 29 июня 2016 года № 3/32-VI "Об утверждении Правил отлова и уничтожения бродячих собак и кошек в городах и других населенных пунктах Южно-Казахстанской области" (зарегистрировано в Реестре государственной регистрации нормативных правовых актов за № 3820, опубликовано 12 августа 2016 года в газете "Южный Казахстан" и в эталонном контрольном банке нормативных правовых актов Республики Казахстан в электронном виде от 16 августа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Туркестанского областного маслихата"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2/13-VII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 и уничтожения бродячих собак и кошек в населенных пунктах Туркестанской области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отлова и уничтожения бродячих собак и кошек в населенных пунктах Туркестанской области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основываются на принципах гуманного отношения к бродячим животным и соблюдения норм общественной нравственности.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жестокое обращение с бродячими собаками и кошками при их отлове, транспортировке и содержании.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определяют порядок отлова и уничтожения бродячих собак и кошек, а также устанавливают требования (ветеринарные, санитарно-гигиенические, технические) к отлову бродячих собак и кошек, а также транспортировке их в приюты временного содержания до выяснения их владельцев.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распространяются на всех физических и юридических лиц, содержащих собак, кошек независимо от форм собственности.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бродячие животные – собаки и кошки, установить владельцев которых не возможно, животное, убежавшее от владельца, не имеющих хозяев и животные лицами, безнадзорно оставленные ответственными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ветеринарная организация - осуществляющая ветеринарные мероприятия и отлов бродячих собак и кошек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отлова бродячих собак и кошек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Отлов осуществляется с целью снижения численности бродячих собак и кошек.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бродячих животных осуществляется в соответствии с графиком отлова бродячих животных или по обращениям физических и юридических лиц.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Специалистам, осуществляющим отлов бродячих собак и кошек, не допускается присваивать отловленных бродячих собак и кошек, продавать их, передавать гражданам или организациям, за исключением случаев, установленных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безнадзорные собаки и кошки, в том числе имеющие ошейник и учетный знак, находящиеся на улицах и в иных общественных местах без сопровождающего лица, а также находящиеся на привязи в общественных местах более трех часов подряд.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Отлов бродячих собак и кошек разрешается осуществлять способами, исключающими причинение вреда здоровью граждан, их имуществу, имуществу юридических лиц и окружающей среде.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осуществлении деятельности по отлову бродячих животных специалисты Организации должны иметь при себе удостоверение на права отлова бродячих собак и кошек, выданное Организацией.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работе по отлову бродячих собак и кошек, допускаются лица, прошедшие медицинское обследование, получившие профилактические прививки против бешенства, не состоящие на учете в психоневрологическом и наркологическом диспансерах.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разрешенным средствам отлова относятся: петли, пневматическое оружие с применением обездвиживающих препаратов, имеющих соответствующий сертификат, сети, сачки-ловушки, а также другие средства и приспособления, не приводящие к смерти собаки и кошки в момент отлова.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Отловленные бродячие собаки и кошки доставляются в места временного содержания до выяснения их принадлежности.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транспортировки бродячих собак и кошек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Транспортировка отловленных бродячих собак и кошек должна проводиться на технически исправном, специально оборудованном металлическими клетками автотранспорте со специальной символикой и телефонным номером организации.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Автомобиль для транспортировки отловленных бродячих животных должен быть укомплектован набором ветеринарных средств для оказания экстренной помощи пострадавшим животным в процессе отлова и оборудован системой естественной вентиляции.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допускается транспортировка отловленных бродячих собак и кошек одновременно с трупами других животных.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Отловленных бродячих собак и кошек не допускается содержать в автомобиле более восьми часов с момента отлова.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Ежедневно по окончании работ проводится санитарная очистка и дезинфекция кузова автотранспортного средства, а также имеющегося оборудования и металлических клеток.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транспортировки отловленных собак и кошек в приют на каждую бродячую собаку и кошку подписывается акт отлова и его передачи в стационар или пункт временного содержания.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содержания бродячих собак и кошек в изоляторе временного содержания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Отловленные собаки и кошки размещаются в изоляторе временного содержания.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Организация проводит клиническое обследование, регистрацию, вносит сведения в специальные журналы следующего содержания: вид животного, порода, пол, цвет, особые признаки, наличие отличительных знаков. Все вышеуказанные сведения размещаются на интернет-ресурсе организации.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Мероприятия по регистрации, содержанию, кормлению, осмотру, уничтожению собак и кошек, а также оснащение приюта необходимым инвентарем обеспечиваются организацией.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клетках может быть размещена 1 (одна) собака или 1 (одна) кошка.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Ежедневно проводят механическую очистку и дезинфекцию металлической сетки.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возврата собак и кошек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обращении или заявлении в Организацию при возврате или выдаче отловленных животных, владелец предоставляет: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паспорт на собак и кошек;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заявление о возмещении расходов, связанных с содержанием собак и кошек.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уничтожения бродячих собак и кошек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отсутствия обращения владельца отловленных бродячих собак и кошек в течение двух месяцев животные подлежат умерщвлению.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Решение об уничтожении принимается комиссией.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Животные перед уничтожением умерщвляется медикаментозным путем, препаратами, разрешенным законодательством Республики Казахстан.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Уничтожение трупов собак и кошек осуществляется на специально отведенных земельных участках, предназначенных для захоронения трупов животных (скотомогильники и биотермические ямы) или передвижных и стационарных установках (инсинератор) для сжигания трупов животных и биологических материалов.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Ответственность за нарушение настоящих Правил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Виновные лица, нарушившие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, несут ответственность в соответствии с действующим законодательством Республики Казахстан.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