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3950e" w14:textId="ef395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11 февраля 2021 года № 34. Зарегистрировано Департаментом юстиции Туркестанской области 12 февраля 2021 года № 6063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25 ноября 2019 года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некоторые законодательные акты Республики Казахстан по вопросам оказания государственных услуг"</w:t>
      </w:r>
      <w:r>
        <w:rPr>
          <w:rFonts w:ascii="Times New Roman"/>
          <w:b w:val="false"/>
          <w:i w:val="false"/>
          <w:color w:val="000000"/>
          <w:sz w:val="28"/>
        </w:rPr>
        <w:t>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области Тургумбекова А.Е.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Жетписбай А.Ш.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Мырзалиев М.И.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Абдуллаев А.А.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Сабитов А.С.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Калкаманов С.А.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Тажибаев У.К.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области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 июля 2015 года № 202 "Об утверждении регламентов государственных услуг в сфере семьи и детей" (зарегистрировано в Реестре государственной регистрации нормативных правовых актов за № 3306, опубликовано 15 августа 2015 года в газете "Южный Казахстан").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28 декабря 2015 года № 440 "О внесении изменений в постановление акимата Южно-Казахстанской области от 1 июля 2015 года № 202 "Об утверждении регламентов государственных услуг в сфере семьи и детей" (зарегистрировано в Реестре государственной регистрации нормативных правовых актов за № 3565, опубликовано 9 февраля 2016 года в газете "Южный Казахстан").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11 марта 2016 года № 54 "О внесении изменений в постановление акимата Южно-Казахстанской области от 1 июля 2015 года № 202 "Об утверждении Регламентов государственных услуг в сфере семьи и детей" (зарегистрировано в Реестре государственной регистрации нормативных правовых актов за № 3694, опубликовано 14 апреля 2016 года в газете "Южный Казахстан").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 апреля 2016 года № 88 "О внесении изменений в постановление акимата Южно-Казахстанской области от 29 июля 2015 года № 232 "Об утверждении регламентов государственных услуг в социально-трудовой сфере" (зарегистрировано в Реестре государственной регистрации нормативных правовых актов за № 3727, опубликовано 4 мая 2016 года в газете "Южный Казахстан").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 апреля 2016 года № 89 "О внесении изменений в постановление акимата Южно-Казахстанской области от 14 августа 2015 года № 246 "Об утверждении регламента государственной услуги "Выдача и продление разрешения иностранному работнику на трудоустройство и работодателям на привлечение иностранной рабочей силы для осуществления трудовой деятельности на территории соответствующей административно-территориальной единицы" (зарегистрировано в Реестре государственной регистрации нормативных правовых актов за № 3724, опубликовано 4 мая 2016 года в газете "Южный Казахстан").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11 апреля 2016 года № 105 "О внесении изменений в постановление акимата Южно-Казахстанской области от 4 сентября 2015 года № 260 "Об утверждении регламентов государственных услуг в области охраны окружающей среды" (зарегистрировано в Реестре государственной регистрации нормативных правовых актов за № 3741).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 июня 2016 года № 152 "О внесении изменений в постановление акимата Южно-Казахстанской области от 6 октября 2015 года № 309 "Об утверждении регламентов государственных услуг в области животного мира" (зарегистрировано в Реестре государственной регистрации нормативных правовых актов за № 3768, опубликовано 9 июля 2016 года в газете "Южный Казахстан").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6 июня 2016 года № 160 "О внесении изменений в постановление акимата Южно-Казахстанской области от 1 июля 2015 года № 202 "Об утверждении регламентов государственных услуг в сфере семьи и детей" (зарегистрировано в Реестре государственной регистрации нормативных правовых актов за № 3773, опубликовано 14 июля 2016 года в газете "Южный Казахстан").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25 мая 2017 года № 135 "О внесении изменений в постановление акимата Южно-Казахстанской области от 1 июля 2015 года № 202 "Об утверждении регламентов государственных услуг в сфере семьи и детей" (зарегистрировано в Реестре государственной регистрации нормативных правовых актов за № 4119, опубликовано 15 июня 2017 года в газете "Южный Казахстан" и в эталонном контрольном банке нормативных правовых актов Республики Казахстан в электронном виде 15 июня 2017 года).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21 августа 2017 года № 235 "О внесении изменения в постановление акимата Южно-Казахстанской области от 26 октября 2015 года № 338 "Об утверждении регламентов государственных услуг в области сельского хозяйства" (зарегистрировано в Реестре государственной регистрации нормативных правовых актов за № 4205, опубликовано 11 сентября 2017 года в газете "Южный Казахстан" и в эталонном контрольном банке нормативных правовых актов Республики Казахстан в электронном виде 13 сентября 2017 года).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11 сентября 2017 года № 257 "О внесении изменения и дополнений в постановление акимата Южно-Казахстанской области от 1 июля 2015 года № 202 "Об утверждении регламентов государственных услуг в сфере семьи и детей" (зарегистрировано в Реестре государственной регистрации нормативных правовых актов за № 4215, опубликовано 3 октября 2017 года в газете "Южный Казахстан" и в эталонном контрольном банке нормативных правовых актов Республики Казахстан в электронном виде 3 октября 2017 года).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19 января 2018 года № 23 "О внесении изменений в постановление акимата Южно-Казахстанской области от 12 июня 2015 года № 175 "Об утверждении регламентов государственных услуг в сфере дошкольного воспитания и обучения" (зарегистрировано в Реестре государственной регистрации нормативных правовых актов за № 4443, опубликовано 14 февраля 2018 года в газете "Южный Казахстан" и в эталонном контрольном банке нормативных правовых актов Республики Казахстан в электронном виде 15 февраля 2018 года).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12 февраля 2018 года № 47 "Об утверждении регламента государственной услуги "Прохождение предварительных обязательных медицинских осмотров" (зарегистрировано в Реестре государственной регистрации нормативных правовых актов за № 4465, опубликовано 13 марта 2018 года в газете "Южный Казахстан" и в эталонном контрольном банке нормативных правовых актов Республики Казахстан в электронном виде 14 марта 2018 года).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6 июня 2018 года № 163 "О внесении изменений и дополнений в постановление акимата Южно-Казахстанской области от 1 июля 2015 года № 202 "Об утверждении регламентов государственных услуг в сфере семьи и детей" (зарегистрировано в Реестре государственной регистрации нормативных правовых актов за № 4646, опубликовано 3 июля 2018 года в газете "Южный Казахстан" и в эталонном контрольном банке нормативных правовых актов Республики Казахстан в электронном виде 4 июля 2018 года).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Туркестанской области от 15 октября 2019 года № 232 "Об утверждении регламентов государственных услуг в области здравоохранения" (зарегистрировано в Реестре государственной регистрации нормативных правовых актов за № 5222, опубликовано в эталонном контрольном банке нормативных правовых актов Республики Казахстан в электронном виде 25 октября 2019 года)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