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bb6a" w14:textId="e10b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22 апреля 2015 года № 114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16 марта 2021 года № 73. Зарегистрировано Департаментом юстиции Туркестанской области 17 марта 2021 года № 6100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 территориального устройства Республики Казахстан",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22 апреля 2015 года № 114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Южно-Казахстанской области" (зарегистрировано в Реестре государственной регистрации нормативных правовых актов за № 3196, опубликовано 10 июня 2015 года в газете "Южный Казахстан")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слова "Южно-Казахстанской области" заменить словами "Туркестанской области".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Жетписбай А.Ш.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Тасыбаев А.Б.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"_____"____________2021 года №____ "О внесении изменения в постановление акимата Южно-Казахстанской области от 22 апреля 2015 года № 114 "Об утверждении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 в Южно-Казахстанской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