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63a4" w14:textId="26d6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21 апреля 2021 года № 5/48-VIІ. Зарегистрировано Департаментом юстиции Туркестанской области 22 апреля 2021 года № 6176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дополнительно лекарственные средства, специализированные лечебные продукты и медицинские изделия отдельным категориям граждан, проживающим в Туркестанской области, при амбулаторном лечении по рецептам бесплатно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49/516-VI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5639, опубликован в эталонном контрольном банке нормативных правовых актов Республики Казахстан в электронном виде 4 июня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 2021 года № 5/48-VII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лекарственных средств, специализированных лечебных продуктов и медицинских изделий предоставляемых отдельным категориям граждан, проживающим в Туркестанской области, при амбулаторном лечении по рецептам бесплатно за счет средств областного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Туркестанского областного маслихата от 12.10.2021 </w:t>
      </w:r>
      <w:r>
        <w:rPr>
          <w:rFonts w:ascii="Times New Roman"/>
          <w:b w:val="false"/>
          <w:i w:val="false"/>
          <w:color w:val="ff0000"/>
          <w:sz w:val="28"/>
        </w:rPr>
        <w:t>№ 11/107-VIІ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06.05.2022 </w:t>
      </w:r>
      <w:r>
        <w:rPr>
          <w:rFonts w:ascii="Times New Roman"/>
          <w:b w:val="false"/>
          <w:i w:val="false"/>
          <w:color w:val="ff0000"/>
          <w:sz w:val="28"/>
        </w:rPr>
        <w:t>№ 15/181-VII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14.09.2022 </w:t>
      </w:r>
      <w:r>
        <w:rPr>
          <w:rFonts w:ascii="Times New Roman"/>
          <w:b w:val="false"/>
          <w:i w:val="false"/>
          <w:color w:val="ff0000"/>
          <w:sz w:val="28"/>
        </w:rPr>
        <w:t>№ 17/216-VII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28.04.2023 </w:t>
      </w:r>
      <w:r>
        <w:rPr>
          <w:rFonts w:ascii="Times New Roman"/>
          <w:b w:val="false"/>
          <w:i w:val="false"/>
          <w:color w:val="ff0000"/>
          <w:sz w:val="28"/>
        </w:rPr>
        <w:t>№ 2/28-VIII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13.12.2023 </w:t>
      </w:r>
      <w:r>
        <w:rPr>
          <w:rFonts w:ascii="Times New Roman"/>
          <w:b w:val="false"/>
          <w:i w:val="false"/>
          <w:color w:val="ff0000"/>
          <w:sz w:val="28"/>
        </w:rPr>
        <w:t>№ 7/96-VIII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11.04.2024 </w:t>
      </w:r>
      <w:r>
        <w:rPr>
          <w:rFonts w:ascii="Times New Roman"/>
          <w:b w:val="false"/>
          <w:i w:val="false"/>
          <w:color w:val="ff0000"/>
          <w:sz w:val="28"/>
        </w:rPr>
        <w:t>№ 9/131-VIII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дополнительных лекарственных средств, специализированных лечебных продуктов и медицинских изделий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"А" - гемагглютинин 500 ЕД (Диспорт)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 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 0,1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 15 мг,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Спиронолоктон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лактата дигидрат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валерианы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Бисапролол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комплексный кислота аскорбиновая (витамин С)+ рутин (витамин Р)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Рыбий жир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Диуретическое средство растительного происхождения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поливитаминный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морская вода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+ туаминогептан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 +полимиксин B сульфат + дексаметазон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комплексный бетаметазон дипропионат + клотримазол + гентамицин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Урьяж Ксемоз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поливитаминов содержащих цинк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Алгелдрат+ магния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Мебеверин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трикалиядицитрат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 + алюминия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Оксалиновая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препараты, сочетающие в своем составе несколько симбиотических культур живых бактерий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гемодериват крови телят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аспарагинат + калия аспарагинат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аминомасляная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глутамат гидробромид+ гамма-амино-масляная кислота+ пиридоксин+гамма –амино-бета-оксимасляная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содержащий карнитин+аденозин+ пиридоксин +рибофлавин+ цианокобаламин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Адеметионин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Гингко билоба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Тригексофенидил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Полифитовое масло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Артикаин гидрохлорид + эпинефрин гидрохлорид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+ нафазолин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 + дифенгидрамин гидрохлорид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 диизетионат+ хлоргексидин биглюконат +хлоркрезол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Клотримазол+хлорамфеникол+ беклометазон дипропионат (безводный)+ лидокаин гидрохлорид моногидрат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беклометазон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с аскорбиновой кислотой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Сульфатиазол серебра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повязка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 100мг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мучная смесь безглютеновая для выпечки хлеба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смесь для выпечки безглютеновая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Безглютеновое печенье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Безглютеновое печенье, соленые, крекеры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вафли ореховые с кремом какао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макаронные изделия, спагетти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макаронные изделия, спирали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макаронные изделия, вермишель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 100мг/2мл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 6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 50мг/2мл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12мг/5мл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150мг(4 мг\кг)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Порошок для приготовления раствора для инъекций, 150мг/мл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Раствор для подкожного введения, 150мг/мл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 таблетка 0,5мг 1таб*2рет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 200мг 50 таб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Вигобатрин 500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"Топи"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 таблетка250мг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 "Педиашур – Малоешка" 200мг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 эластичный 4м х12см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 эластичный 8 см* 20м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Октенидол ополаскиватель для полости 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Топиалис бальзам ,400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 гель 15.2 мг тюбик 15 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MoliCare Skin - шампунь 500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медицинский 100гр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"Элаком" 15гр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Офломелит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 125 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Бранолинд Н с перуанским бальзамом 10х20см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Stulpa –fix Gr.3/25m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БинтТубифаст с зеленой повязкой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Тубифаст с желтой повязкой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Тубифаст с фиолетовой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 –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Menalind-моющий лосьон500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 пена очищающая 400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Menalind-шампунь500мл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стерильные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Трахеостомическая трубка безманжетная 2,5, 3.0, 3.5, 4.0, 4.5, 5.0, 5.5, 6.0, 6.5, 7.0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катетер с вакуумным контролем (для санации мокроты) 6, 8,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для подкладывания под трахеостомическую трубку 7.5*7.5; 5 *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8, 10,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Тепловлагообменник (“искусственный нос”) (одноразовые)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клапаны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(для котроля функции дыхания) пальчиковый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искусственной вентиляции легких Амбу с маской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Заглушки на трахеостому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портативный от сети (для отсасывания мокроты из трахеостомической трубки)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мокроты на аккумуляторе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для ингаляции с антибиотиком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ленты (для трахеостомы) многоразовые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Марлевые тампоны для обработки кожи вокруг трахеостомы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портативный от сети (для отсасывания мокроты из трахеостомической трубки)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8, 10,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0,5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250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 4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500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 (Линпарза) 150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 мг (5 мл)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200мкг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800мкг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2,5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10мг/мл 50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С1-Ингибитора (эстераза) человеческий 500 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Касимерсен 500мг/100мг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 50мг/2мл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 (паливизумаб) 50 мг/05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Ганцикловир/Валганцикловир 450 мг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(ксельжанс) 1 мг/мл,240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хлорида до 3-5-7% для ингаляций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 1200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Пэгвисомант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хлорида до 3-5-7% + Гиалуронат натрия 0,1% для ингаляций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5мг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дигидрохлорид 250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Акалабрутиниб 100 мг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