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a30f" w14:textId="f7ca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Южно-Казахстанской области от 22 апреля 2015 года № 117 "Об утверждении Правил предоставления коммунальных услуг в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18 июня 2021 года № 142. Зарегистрировано в Министерстве юстиции Республики Казахстан 22 июня 2021 года № 23140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22 апреля 2015 года № 117 "Об утверждении Правил предоставления коммунальных услуг в Южно-Казахстанской области" (зарегистрировано в Реестре государственной регистрации нормативных правовых актов за № 3197).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Жетпісбай А.Ш.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