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b1d18" w14:textId="d9b1d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города Кентау и установлении границ района Сауран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решение Туркестанского областного маслихата от 11 июня 2021 года № 6/52-VIІ и постановление акимата Туркестанской области от 14 июня 2021 года № 136. Зарегистрировано в Министерстве юстиции Республики Казахстан 9 июля 2021 года № 23385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марта 2021 года № 534 "Об изменениях в административно-территориальном устройстве Туркестанской области", акимат Туркестанской области ПОСТАНОВЛЯЕТ и Туркестанский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города Кентау путем исключения из его границ земель сельских округов Шага, Жана Икан, Ески Икан, Ушкайык, Иассы, Орангай, Карашык, Жуйнек, Бабайкорган, Шорнак, Жибек жолы, Майдантал и земель, расположенных вокруг территории села Ачисай, общей площадью 721745,0 гектаров.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границы района Сауран путем включения в его границы земель сельских округов Шага, Жана Икан, Ески Икан, Ушкайык, Иассы, Орангай, Карашык, Жуйнек, Бабайкорган, Шорнак, Жибек жолы, Майдантал и земель, расположенных вокруг территории села Ачисай, общей площадью 721745,0 гектаров, передаваемых из границы города Кентау,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акимата Туркестанской области и решению Туркестанского областного маслихата.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Туркестанской области" в порядке, установленном законодательством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постановления акимата Туркестанской области и решения Туркестанского областного маслихата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постановления акимата Туркестанской области и решения Туркестанского областного маслихата на интернет-ресурсе акимата Туркестанской области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постановления акимата Туркестанской области и решения Туркестанского областного маслихата возложить на заместителя акима области Тажибаева У.К.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совместное постановление акимата Туркестанской области и решение Туркестанского областного маслихата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Туркестанской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Туркестанского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Туркестанского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Туркестанский 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от 11 июня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6/52-VII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части земель города Кентау, включаемых в границы района Сауран Туркестанской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1650"/>
        <w:gridCol w:w="1369"/>
        <w:gridCol w:w="1181"/>
        <w:gridCol w:w="2280"/>
        <w:gridCol w:w="1747"/>
        <w:gridCol w:w="1181"/>
        <w:gridCol w:w="995"/>
        <w:gridCol w:w="1371"/>
      </w:tblGrid>
      <w:tr>
        <w:trPr>
          <w:trHeight w:val="30" w:hRule="atLeast"/>
        </w:trPr>
        <w:tc>
          <w:tcPr>
            <w:tcW w:w="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земель, включаемых в границу района Сауран, (гектар)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 (гектар)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 (гектар)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(гектар)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особо охраняемых природных территорий, земли оздоровительного, рекреационного и историко-культурного назначения (гектар)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 (гектар)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 (гектар)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 (гектар)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сельских округов района Сауран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721 745,0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364 918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57 827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66 145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186 082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721 745,0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364 918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57 827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66 145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