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4ab3" w14:textId="1304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13 сентября 2021 года № 199. Зарегистрировано в Министерстве юстиции Республики Казахстан 16 сентября 2021 года № 24370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(зарегистрированного в Реестре государственной регистрации нормативных правовых актов за № 11245),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предельно допустимых розничных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области",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Туркестанской области Тажибаева У.К.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802"/>
        <w:gridCol w:w="1103"/>
        <w:gridCol w:w="3646"/>
        <w:gridCol w:w="3222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продовольственных товаров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цен, тенге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1 категории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подсолнечное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