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4adc5" w14:textId="574ad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 по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областного маслихата от 10 декабря 2021 года № 13/129-VIІ. Зарегистрировано в Министерстве юстиции Республики Казахстан 22 декабря 2021 года № 25922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27 августа 2021 года № 470 "Об утверждении Методики расчета размера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 (зарегистрирован в Реестре государственной регистрации нормативных правовых актов под № 24170), Туркестанский областной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размер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 по Туркестанской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потребителей, имеющих приборы учета питьевой воды - 70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потребителей, не имеющих приборы учета питьевой воды - 80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Туркестанского областного маслихата от 11.04.2024 </w:t>
      </w:r>
      <w:r>
        <w:rPr>
          <w:rFonts w:ascii="Times New Roman"/>
          <w:b w:val="false"/>
          <w:i w:val="false"/>
          <w:color w:val="000000"/>
          <w:sz w:val="28"/>
        </w:rPr>
        <w:t>№ 9/133-VIII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Подпункты 1) и 2) пункта 1 настоящего решения вводятся в действие по истечении десяти календарных дней после дня его первого официального опубликования и распространяются на отношения, возникшие с 16 августа 2021 года и действуют до 31 декабря 2021 года, подпункты 3) и 4) пункта 1 настоящего решения вводятся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Туркестанского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