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6874" w14:textId="d186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постановлении акимата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29 декабря 2021 года № 292. Зарегистрировано в Министерстве юстиции Республики Казахстан 13 января 2022 года № 26461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"Об утверждении перечня открытых данных Туркестанской области, размещаемых на интернет-портале открытых данных" от 24 марта 2016 года № 77 (зарегистрировано в Реестре государственной регистрации нормативных правовых актов за № 3710);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"О внесении изменений в постановление акимата Южно-Казахстанской области от 24 марта 2016 года № 77 "Об утверждении перечня открытых данных Южно-Казахстанской области, размещаемых на интернет-портале открытых данных" от 2 апреля 2020 года № 77 (зарегистрировано в Реестре государственной регистрации нормативных правовых актов за № 5543).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Туркестанской области Аюпова Р.А.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