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19a1c3" w14:textId="c19a1c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города Арыс от 24 декабря 2020 года № 57/404-VІ "О городском бюджете на 2021-2023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Арысского городского маслихата Туркестанской области от 30 ноября 2021 года № 15/72-VІІ. Зарегистрировано в Министерстве юстиции Республики Казахстан 24 декабря 2021 года № 25983.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Маслихат города Арыс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Арыс "О городском бюджете на 2021-2023 годы" от 24 декабря 2020 года № 57/404-VІ (зарегистрированное в Реестре государственной регистрации нормативных правовых актов под № 5997)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города Арыс на 2021-2023 годы согласно приложениям 1, 2 и 3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16 506 830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2 565 766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144 584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75 111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13 721 369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16 511 772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18 775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26 253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–7 478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-1 620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1 620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- 22 097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22 097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26 253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7 478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3 322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 города Арыс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Байтанаев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города Арыс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ноября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15/72-VIІ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города Арыс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57/404-VI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16506830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2565766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государственных закупок, организованных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государственных закупок, организованных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налагаемые государственными учреждениями, финансируемыми из государственного бюджета, а также содержащимися и финансируемыми из бюджета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санкции,взыскания,налагаемые государственными учреждениями,финансируемыми из государственного бюджета, а также содержащимися и финансируемыми из бюджета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13721369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13721369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13721369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13721369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16511772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1031847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210911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граждан на общественном транспорте (кроме такси) по решению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Плана мероприятий по обеспечению прав и улучшению качества жизни инвалидов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2112614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Снос аварийного и ветхого жилья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Газ, находящийся в коммунальной собственности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565021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газотранспортной системы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городским, пригородным и внутрирайонным отношениям.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 территории района и генеральных планов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9548856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9548856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9548856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9413217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Чистое бюджетное кредитование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города Арыс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ноября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15/72-VIІ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города Арыс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57/404-VI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городских бюджетных программ развития и бюджетных инвестиционных проектов и программ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Инвестиционные проекты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общественного порядка и безопасности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объектов культуры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газотранспортной системы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