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c942" w14:textId="43dc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10 марта 2021 года № 22 "Об определении размера и порядка оказания жилищной помощи по городу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22 декабря 2021 года № 100. Зарегистрировано в Министерстве юстиции Республики Казахстан 11 января 2022 года № 26444. Утратило силу решением Кентауского городского маслихата Туркестанской области от 12 июня 2024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12.06.2024 № 116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"Об определении размера и порядка оказания жилищной помощи по городу Кентау" от 10 марта 2021 года № 22 (зарегистрировано в Реестре государственной регистрации нормативных правовых актов под № 6133)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Кентау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городе Кентау,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программ" акимата города Кентау" (далее - уполномоченный орган).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