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3f99" w14:textId="3fa3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2020 года № 71/338-VІ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9 февраля 2021 года № 3/15-VIІ. Зарегистрировано Департаментом юстиции Туркестанской области 11 февраля 2021 года № 6059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4 февраля 2021 года за № 2/9-VII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6052,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2020 года № 71/338-VІ "О городском бюджете на 2021-2023 годы" (зарегистрированного в Реестре государственной регистрации нормативных правовых актов за № 5987, опубликованного в эталонном контрольном банке нормативных правовых актов Республики Казахстан в электронном виде 31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76 710 552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8 339 227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10 282 600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58 019 167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80 460 354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-3 749 802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3 749 802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12 048 168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10 000 000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1 701 634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Тангатаров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8 339 227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3 268 572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58 019 167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80 460 354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45 692 267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33 839 003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20 025 674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2 162 507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741 477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3 952 501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2 418 524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17 412 762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17 386 779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-3 749 802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3 749 802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365"/>
        <w:gridCol w:w="389"/>
        <w:gridCol w:w="389"/>
        <w:gridCol w:w="567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1 739 689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1 864 772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3/15-VIІ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71/338-VI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406"/>
        <w:gridCol w:w="434"/>
        <w:gridCol w:w="434"/>
        <w:gridCol w:w="4920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28 692 356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18 089 205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