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d3d0" w14:textId="a2cd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23 декабря 2020 года № 71/338-VІ "О городском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12 июля 2021 года № 9/43-VII. Зарегистрировано в Министерстве юстиции Республики Казахстан 14 июля 2021 года № 23530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"О городском бюджете на 2021-2023 годы" от 23 декабря 2020 года № 71/338-VІ (зарегистрированного в Реестре государственной регистрации нормативных правовых актов под № 5987)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95 584 109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13 298 758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465 711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15 256 300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66 563 340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114 334 713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24 870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24 870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-18 775 474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18 775 474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30 901 840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13 828 000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1 701 634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2021 год нормативы распределения общей суммы поступлений корпоративного подоходного,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73,7 процентов, в областной бюджет 26,3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городской бюджет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в городской бюджет 78,4 процентов, в областной бюджет 21,6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в городской бюджет 75,8 процентов, в областной бюджет 24,2 процентов.".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городского маслихата после его официального опубликования.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9/43-VII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71/338-VI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356"/>
        <w:gridCol w:w="380"/>
        <w:gridCol w:w="380"/>
        <w:gridCol w:w="5538"/>
        <w:gridCol w:w="31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95 584 109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13 298 758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7 652 184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2 607 092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5 045 092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4 129 207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4 129 207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1 075 717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налоги государственных учреждений, финансируемых из местного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13 829 670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13 829 670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66 563 340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66 563 340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114 334 713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616 339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6 316 118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4 119 063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4 119 063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4 119 063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2 007 850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1 952 850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79 429 073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56 592 415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50 123 631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45 857 013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4 266 618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5 464 020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2 728 189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1 870 038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15 098 037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6 325 437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6 097 162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772 327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7 393 560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7 738 621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7 738 621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1 659 848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6 071 773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3 909 647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искусств театра и музыки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1 542 044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2 782 269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2 176 887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2 176 887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1 478 387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1 478 387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1 478 387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1 478 387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17 386 779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-18 775 474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18 775 474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30 901 840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30 901 840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30 901 840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9/43-VII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71/338-VI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365"/>
        <w:gridCol w:w="389"/>
        <w:gridCol w:w="389"/>
        <w:gridCol w:w="5675"/>
        <w:gridCol w:w="2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1 358 774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879 118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9/43-VII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71/338-VI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406"/>
        <w:gridCol w:w="434"/>
        <w:gridCol w:w="434"/>
        <w:gridCol w:w="4920"/>
        <w:gridCol w:w="3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5 836 834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2 617 767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2 168 384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3 743 178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1 191 492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989 083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