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79a2f" w14:textId="ef79a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Туркестанского городского маслихата от 23 декабря 2020 года № 71/338-VІ "О городском бюджете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Туркестанского городского маслихата Туркестанской области от 15 сентября 2021 года № 11/53-VII. Зарегистрировано в Министерстве юстиции Республики Казахстан 22 сентября 2021 года № 24472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Туркестанский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городского маслихата "О городском бюджете на 2021-2023 годы" от 23 декабря 2020 года № 71/338-VІ (зарегистрированного в Реестре государственной регистрации нормативных правовых актов под № 5987)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Туркестан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92 925 080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14 352 897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839 894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14 359 139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63 373 150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111 374 337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24 870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24 870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-18 474 127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18 474 127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30 600 493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13 828 000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1 701 634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Установить на 2021 год нормативы распределения общей суммы поступлений корпоративного подоходного, индивидуального подоходного налога и социального налога: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корпоративному подоходному налогу с юридических лиц, за исключением поступлений от субъектов крупного предпринимательства и организаций нефтяного сектора в городской бюджет 50 процентов, в областной бюджет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облагаемых у источника выплаты в городской бюджет 73,7 процентов, в областной бюджет 26,3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не облагаемых у источника выплаты, в городской бюджет – 100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 иностранных граждан, не облагаемых у источника выплаты в городской бюджет 47,6 процентов, в областной бюджет 52,4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социальному налогу в городской бюджет 83,9 процентов, в областной бюджет 16,1 процентов.".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Тангатаров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11/53-VII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71/338-VI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"/>
        <w:gridCol w:w="530"/>
        <w:gridCol w:w="1117"/>
        <w:gridCol w:w="356"/>
        <w:gridCol w:w="380"/>
        <w:gridCol w:w="380"/>
        <w:gridCol w:w="5538"/>
        <w:gridCol w:w="31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92 925 080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14 352 897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8 149 345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2 872 092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5 277 253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4 629 185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4 629 185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1 083 717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582 575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101 590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399 552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219 744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173 760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270 906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270 906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839 894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114 258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102 220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штрафы, пени, санкции, взыскании, налоги государственных учреждений финансируемые из местного бюджета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721 456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721 456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14 359 139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13 829 670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13 829 670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529 469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529 469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63 373 150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63 373 150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63 373 150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111 374 337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986 130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817 554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50 045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44 845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767 509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673 681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83 377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144 601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64 601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63 374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491 709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464 760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464 760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464 760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7 699 572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5 448 448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5 448 448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5 448 448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2 060 660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2 060 660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1 144 339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96 213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63 145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607 326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141 524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190 464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185 464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82 460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78 249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и жилищной инспекции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73 403 427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49 596 550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934 542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934 542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43 596 577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39 408 135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4 188 442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4 994 968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коммунального хозяйства, инфраструктуры и коммуникаций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401 322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154 666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2 735 885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476 600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1 220 038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и жилищной инспекции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70 463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55 663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14 334 888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6 188 420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117 258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6 071 162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8 146 468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592 138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7 518 702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9 471 989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9 471 989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1 659 848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7 805 141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4 126 196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833 592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824 470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164 916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искусств театра и музыки 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659 554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70 820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развития спорта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70 820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развития спорта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489 767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417 112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386 578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30 534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72 655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72 655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1 278 853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поддержки бизнеса и туризма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1 278 853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1 278 853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1 453 164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1 393 108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912 211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60 056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46 389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85 262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85 262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85 262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84 834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888 106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888 106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164 577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161 057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706 293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124 423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567 485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урбанистики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градостроительства и урбанистики на местном уровне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3 971 927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3 338 407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3 338 407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416 100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932 067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1 990 240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633 520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633 520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56 010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477 973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379 973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поддержки бизнеса и туризма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379 973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215 661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158 312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1 700 773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1 700 773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1 700 773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1 700 773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17 412 762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17 412 762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17 412 762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17 386 779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3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от продажи финансовых активов государства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от продажи финансовых активов государства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-18 474 127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18 474 127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30 600 493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30 600 493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30 600 493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30 600 493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13 828 000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13 828 000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13 828 000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13 828 000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13 828 000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3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1 701 634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1 701 634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1 701 634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11/53-VII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71/338-VI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543"/>
        <w:gridCol w:w="1144"/>
        <w:gridCol w:w="365"/>
        <w:gridCol w:w="389"/>
        <w:gridCol w:w="389"/>
        <w:gridCol w:w="5675"/>
        <w:gridCol w:w="29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27 588 804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5 248 882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2 167 673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427 984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1 739 689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1 011 650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449 329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413 651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128 624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154 709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154 709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70 916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70 916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22 269 006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22 269 006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22 269 006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27 588 804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268 188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195 246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164 936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51 275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51 275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50 519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146 618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3 334 215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1 415 960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1 415 960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365 542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218 255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218 255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64 341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87 654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3 223 546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1 358 774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729 546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329 546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603 462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коммунального хозяйства, инфраструктуры и коммуникаций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80 476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461 986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и жилищной инспекции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1 864 772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1 864 772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625 565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1 231 717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467 261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развития спорта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развития спорта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211 135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162 949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131 461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153 493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153 493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153 493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671 007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671 007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74 197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72 616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478 505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402 984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урбанистики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118 305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градостроительства и урбанистики на местном уровне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116 495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879 118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849 800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849 800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489 031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360 769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335 988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215 388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поддержки бизнеса и туризма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215 388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215 388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18 089 205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18 089 205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18 089 205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18 089 205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от продажи финансовых активов государства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от продажи финансовых активов государства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11/53-VII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71/338-VI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604"/>
        <w:gridCol w:w="1275"/>
        <w:gridCol w:w="406"/>
        <w:gridCol w:w="434"/>
        <w:gridCol w:w="434"/>
        <w:gridCol w:w="4920"/>
        <w:gridCol w:w="32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28 692 356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5 836 834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2 617 767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449 383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2 168 384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1 793 220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1 793 220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1 057 133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468 081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155 360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433 692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207 043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53 977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132 396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161 671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161 671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72 335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72 335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64 734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22 783 187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22 783 187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22 783 187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28 692 356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283 572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201 953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171 453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169 453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53 326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53 326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52 540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156 618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3 743 178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1 511 576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1 511 576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802 500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109 886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38 543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391 130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231 602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231 602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70 898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Плана мероприятий по обеспечению прав и улучшению качества жизни инвалидов в Республике Казахстан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93 790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3 619 429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1 191 492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654 695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коммунального хозяйства, инфраструктуры и коммуникаций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83 695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2 127 937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2 127 937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1 317 937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617 206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285 040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285 040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285 040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развития спорта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развития спорта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219 582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169 468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136 720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32 748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79 796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45 266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159 633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159 633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159 633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159 170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674 551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674 551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55 246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494 625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75 521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419 104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урбанистики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123 036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градостроительства и урбанистики на местном уровне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121 154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989 083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958 592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958 592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508 592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28 588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339 004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224 004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поддержки бизнеса и туризма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224 004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224 004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18 089 205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18 089 205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18 089 205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18 089 205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3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от продажи финансовых активов государства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от продажи финансовых активов государства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3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