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c8b6" w14:textId="094c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во дворе дома № 12 А по улице Бурабай, населенного пункта Казыгурт, сельского округа Казыгурт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Казыгурт Казыгуртского района Туркестанской области от 6 мая 2021 года № 38. Зарегистрировано Департаментом юстиции Туркестанской области 6 мая 2021 года № 6184. Утратило силу решением акима сельского округа Казыгурт Казыгуртского района Туркестанской области от 29 июля 2021 года № 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Казыгурт Казыгуртского района Туркестанской области от 29.07.2021 № 54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Казыгуртской районной территориальной инспекции Комитета ветеринарного контроля и надзора Министерства сельского хозяйства Республики Казахстан от 30 апреля 2021 года за № 02-05/249 аким сельского округа Казыгурт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во дворе дома № 12 А по улице Бурабай, населенного пункта Казыгурт, сельского округа Казыгурт в связи с показанием положительного результата на "Бешенство" из пробы головного мозга одного крупного рогатого скота, сданного на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"Аппарат акима сельского округа Казыгурт"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Казыгуртского района после его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