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b9a7" w14:textId="692b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Казыгурт Казыгуртского района от 6 мая 2021 года № 38 "Об установлении ограничительных мероприятий во дворе дома № 12 А по улице Бурабай, населенного пункта Казыгурт, сельского округа Казыгурт"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Казыгурт Казыгуртского района Туркестанской области от 29 июля 2021 года № 54. Зарегистрировано в Министерстве юстиции Республики Казахстан 30 июля 2021 года № 23771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ветеринарии" и на основании представления руководителя территориальной инспекции Казыгуртского района Комитета ветеринарного контроля и надзора Министерства сельского хозяйства Республики Казахстан от 12 июля 2021 года № 02-05/390,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во дворе дома № 12 А по улице Бурабай населенного пункта Казыгурт, сельского округа Казыгурт Казыгуртского района, в связи с проведением комплекса всех ветеринарных мероприятий по ликвидации очагов бешенства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Казыгурт Казыгуртского района от 6 мая 2021 года № 38 "Об установлении ограничительных мероприятий во дворе дома № 12 А по улице Бурабай, населенного пункта Казыгурт, сельского округа Казыгурт" (зарегистрировано в Реестре государственной регистрации нормативных правовых актов за № 6184)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сельского округа Казыгурт Казыгуртского района"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Казыгуртского района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Казыгурт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