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090c" w14:textId="1430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Мактааральскому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Мактааральского районного маслихата Туркестанской области от 10 февраля 2021 года № 2-14-VII и постановление акимата Мактааральского района Туркестанской области от 10 февраля 2021 года № 67. Зарегистрированы Департаментом юстиции Туркестанской области 17 февраля 2021 года № 6071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акимат Мактааральского района ПОСТАНОВИЛ и Мактааральский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земельных отношений района и отдела архитектуры, градостроительства и строительства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39,57 гектар земельного участка в границу село Ынталы сельского округа Ж.Нурлыбаев, общая площадь 336,43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12,77 гектар земельного участка в границу село Азат сельского округа Ииржар, общая площадь 62,85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44,80 гектар земельного участка в границу село Жалын сельского округа Жамбыл, обшая площадь 293,30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12,61 гектар земельного участка в границу село Акжол сельского округа Жанажол, общая площадь 124,28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23,22 гектар земельного участка в границу село Табысты сельского округа Бирлик, общая площадь 135,28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13,22 гектар земельного участка в границу село Туран сельского округа А.Калыбеков, общая площадь 49,22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8,13 гектар земельного участка в границу село Жана жол, сельского округа А.Калыбеков, общая площадь 166,27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15,29 гектар земельного участка в границу село Жамбыл сельского округа А.Калыбеков, общая площадь 75,02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19,75 гектар земельного участка в границу село Амангелды сельского округа Мактарал, общая площадь 47,49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7,2 гектар земельного участка в границу село Бакыт сельского округа Мактарал, общая площадь 16,40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15,45 гектар земельного участка в границу село Шапагат сельского округа Ииржар, общая площадь 40,64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3,19 гектар земельного участка в границу село С.Рахимов сельского округа Ииржар, общая площадь 24,06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26,35 гектар земельного участка в границу село Азамат сельского округа Ииржар, общая площадь 139,41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121,03 гектар земельного участка в границу село Фирдоуси сельского округа Жанажол, общая площадь 267,52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23,39 гектар земельного участка в границу село Достык сельского округа Жанажол, общая площадь 44,86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23,24 гектар земельного участка в границу село Арайлы сельского округа Жанажол, общая площадь 113,94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22,20 гектар земельного участка в границу село Найман Бухарбай сельского округа Жанажол, общая площадь 22,20 гектар;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Мактааральского района"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совместного постановления и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Мактааральского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постановления и решения на интернет – ресурсе акимата Мактааральского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