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114d" w14:textId="6d71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Мактааральского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6 мая 2021 года № 285. Зарегистрировано Департаментом юстиции Туркестанской области 6 мая 2021 года № 6186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Мактааральского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8 августа 2019 года № 518 "Об утверждении перечня, наименований и индексов автомобильных дорог общего пользования районного значения Мактааральского района" (зарегистрировано в реестре государственной регистрации нормативно-правовых актов за № 5163, в эталонном контрольном банке нормативных правовых актов Республики Казахстан в электронном виде 8 августа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Мактааральского района Б.Туребекова.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2021год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"6" мая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Мактааральского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875"/>
        <w:gridCol w:w="4535"/>
        <w:gridCol w:w="2724"/>
        <w:gridCol w:w="2072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Атакент"- 40 лет КАЗ ССР-Елконыс-Амангелды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 подъезд к селу Жулдыз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КХМR-3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КХМR-2-подъезд к селу Енбекши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КХ-76-подъезд к селу Береке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КХМR-5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Атакент"-подъезд к селу Игилик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КХМR-5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(продолжения) "А-15 Атакент"-подъезд к селу Игилик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КХ-78-подъезд к селу Жалын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КХМR-7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Гулистан"-Алгабас - Еркинабад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"М-39 Ташкент-Термез" -подъезд к селу Еркинабад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0-0,970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КХМR-9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КХ-77-подъезд к селу Нурлытан "А-15 Гулистан"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КХМR-10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КХ-77-подъезд к селу Шугыла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0-1,980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Гулистан"-подъезд к селу Жана турмыс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 Жайлыбаев-Қызылкүншығыс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КХМR-13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КХ-100-подъезд к селу Азамат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Гулистан"-подъезд к селу Наурыз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КХМR-15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"М-39 Ташкент-Термез"-подъезд к селу Нурлыжол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0-1,190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КХ-77-Женис-Сардаба-КХ-77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КХМR-17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КХ-77-подъезд к селу Женис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КХ-100-Каракыр-МТФ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КХМR-19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КХМR-18-подъезд к селу Оркен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0-1,770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КХМR-20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КХ-19-подъезд к селу Торткул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Гулистан"-подъезд к поселку Мырзакент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КХ-100-Мырзатобе-Ынталы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КХМR-23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КХ-100-подъезд к селу Калшораев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КХ-100-Арайлы-Онимкер-Ынталы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районного значения Мактааральского района: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