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1de3" w14:textId="ca71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кандидатов и помещений для проведения встреч с избирателями в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17 мая 2021 года № 310. Зарегистрировано Департаментом юстиции Туркестанской области 17 мая 2021 года № 6222. Утратило силу постановлением акимата Мактааральского района Туркестанской области от 16 июля 2021 года № 436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16.07.2021 № 436 (вводится в действие со дня его первого официального опубликование).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Мактааральского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помещения для проведения встреч кандидатов с избирателями на договорной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поселков, сельских округов обеспечить размещение агитационных печатных материалов на условиях, обеспечивающих равные права всех кандидатов и единые и равные условия предоставления помещений для проведения встреч с избирателями.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постановление акимата Мактааральского района от 8 мая 2019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размещения агитационных печатных материалов кандидатов и помещений для проведения встреч с избирателями в период проведения выборов" (зарегистрировано в Реестре государственной регистрации нормативных правовых актов за № 5036, опубликовано в эталонном контрольном банке нормативных правовых актов Республики Казахстан в электронном виде 20 мая 2019 года) и постановление акимата Мактааральского района от 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Мактааральского района от 8 мая 2019 года № 331 "Об определении мест размещения агитационных печатных материалов кандидатов и помещений для проведения встреч с избирателями в период проведения выборов" (зарегистрировано в Реестре государственной регистрации нормативных правовых актов за № 5933, опубликовано в эталонном контрольном банке нормативных правовых актов Республики Казахстан в электронном виде 11 декабря 2020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Мактааральского района" в порядке, установленном законодательством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официального опубликования размещение настоящего постановления на интернет-ресурсе акимата Мактааральского района;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руководителя аппарата Мактааральского района Н.Саттарову.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первого официального опубликование.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Мактааральской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А.Ниязбеков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№___ от "____" 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0627"/>
      </w:tblGrid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места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Ш.Тайганова №50, щит перед зданием КГУ "Школа-гимназии №1 "Мырзакент"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С.Кожанова, №15, щит перед зданием КГУ "Общая средняя школа №2 имени Абылайхана"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К.Маркса, №56, щит перед зданием КГУ "Общая средняя школа №3 имени А.Пушкина"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Изгилик (Энгельс) №8, щит перед зданием ТОО "Мактаарал АКК"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Т.Мадикожаева, №30, щит перед зданием Мактааральской районной больницы "Мырзакент"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Мырзакент, улица Женис №10, щит перед зданием КГУ "Общая средняя школа №4 имени С.Рахимова"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Достык, улица Б. Абдешова, Б №42, щит перед зданием КГУ "Общая средняя школа №53 имени Г.Мусрепова"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Гулистан, улица д. Узакова №9А, щит перед зданием КГУ "Общая средняя школа №56 имени М.Турсын-Заде"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Хайдар, улица Б.Каназарова, №23а, щит перед зданием КГУ "Общая средняя школа №55 имени С.Айни"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Ж.Калшораева, улица Елимая, №6А, щит перед зданием КГУ "Общая средняя школа №54 имени К.Абдалиева"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Достык, село Бескетик, улица Ы.Алтынсарина, №24, щит перед зданием КГУ "Общая средняя школа №52 имени М.Габдуллина"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А.Калыбеков, село Атамура, улица Ш.Турганбаева, № 9А, щит перед зданием КГУ "Общая средняя школа №51 имени К.Кайсенова"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А.Калыбеков, село Улгили, щит перед зданием Дома культуры "Ульгули"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А.Калыбекова, село Абат, улица Т. Сапарова, №23, щит перед зданием КГУ "Общая средняя школа №49 имени Ж.Нурлыбаева"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Ж.Нурлыбаев, село Ынталы, улица М.Миманжораева, №6, щит перед зданием КГУ "Общая средняя школа №26 имени Ы.Алтынсарина"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Ж.Нурлыбаев, село Онимкер, улица Актерек, №30а, щит перед зданием КГУ "Общая средняя школа № 27 имени Ж.Нурлыбаева"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Ж.Нурлыбаев, село Ырысты, улица Алгабас, дом № 80, щит перед зданием КГУ "Общая средняя школа №30 имени С.Торайгырова"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Ж.Нурлыбаев, село Мырзатобе, улица Жастар, №14а, щит перед зданием КГУ "Общая средняя школа № 28 имени М. Утемисулы"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Ж.Нурлыбаев, село Каракыр, улица Нурлыжол, №80, щит перед зданием КГУ "Общая средняя школа №29 имени А.Туякбаева"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Акжол, улица И.Толенова, №32, щит перед зданием КГУ "Общая средняя школа №25 "Жана жол"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Арайлы, улица Нурлытан, №13, щит перед зданием КГУ "Общая средняя школа №23 имени С.Датулы"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Оргебас, улица Болашак №8, щит перед зданием КГУ "Общая средняя школа №22 имени К.Аманжолова"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Фирдоуси, улица Туркестан, №5, щит перед зданием КГУ "Общая средняя школа №24 имени А.Фирдоуси"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Нурлыжол, улица Ульгули, №27а, щит перед зданием КГУ "Общая средняя школа №21 "Нұрлы жол"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Женис, улица Коктем, №11, щит перед зданием КГУ "Общая средняя школа №20 имени К.Мусрепова"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Т.Жайлыбаева, улица Желтоксан, №1, щит перед зданием КГУ "Общая средняя школа №17 имени Абая"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Нурлытан, улица Атамекен, № 40, щит перед зданием КГУ "Общая средняя школа №18 "Нурлытан"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Шугыла, улица 9 мамыр, №4, щит перед зданием КГУ "Общая средняя школа №19 "Шугыла"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Енбекши, село Жантаксай, улица Жана Курылыс, дом №4, щит перед зданием КГУ "Общая средняя школа №16 имени Х.Доспановой"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Иржар, улица Кайнар, №4, щит перед зданием КГУ "Общая средняя школа №10 "Асылмура"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Дихан, улица Ынтымак, №19а, щит перед зданием КГУ "Общая средняя школа №11 имени Кажымукана"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Алаш, улица Кайнар, №30а, щит перед зданием КГУ "Общая средняя школа №14 "Жас алаш"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Мактажан, улица Ажихан ата, №60, щит перед зданием КГУ "Общая средняя школа №15 "Мактажан"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Азамат, улица Достык, №24а, щит перед зданием КГУ" Основная средняя школа №12 имени Х.Алимжана"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Иржар, село Наурыз, улица Жулдыз, №7, щит перед зданием КГУ "Общая средняя школа №13 имени Н.Бекежанова"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Н.Торекулова, №27, щит перед зданием КГУ "Школа-гимназия №5 "Мактаарал"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А.Орлова, №10, щит перед зданием колледжа №14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Ташкентская, №72А, щит перед зданием КГУ "Общая средняя школа №7 имени В. Комарова"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Ташкентская № 106, щит перед зданием ТОО "Экспресс"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Болашак № 1, щит перед зданием КГУ "Общая средняя школа №8 имени О.Бапышева"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Атакент, улица М.Ауэзова №7а, щит перед зданием КГУ "Общая средняя школа №9"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К.Пернебаева, улица М.Калмуратулы, №2а, щит перед зданием КГУ "Общая средняя школа №34 "Бирлик"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Табысты, улица К.Жиренбаева, №14, щит перед зданием КГУ "Общая средняя школа №33 имени И. Панфилова"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Бирлик, село Конырат, улица А.Жаненова, №31, щит перед зданием КГУ "Общая средняя школа №35 "Болашак" 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Бирлик, село Алгабас, улица Н.Машбека, №6А, щит перед зданием КГУ "Общая средняя школа №31 "Береке"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Кенесшил, улица Байжигитова, №1а, щит перед зданием КГУ "Общая средняя школа №37 имени К.Укибаева"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Жамбыл, улица Жасулана, №1а, щит перед зданием КГУ "Общая средняя школа №36"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Жалын, улица Н.Кулжанова, №19, щит перед зданием КГУ "Общая средняя школа №39 имени Жамбыла"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Жамбыл, село Кокпарсай, улица Молшылык, №6Б, щит перед зданием КГУ "Общая средняя школа №40 имени С.Муканова"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Береке, улица Береке №2/а, щит перед зданием КГУ "Общая средняя школа №47 имени Аль-Фараби"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Кокарал, улица Алга №1/а, щит перед зданием КГУ "Общая средняя школа №46 имени Т.Бигельдинова"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Оркениет, улица Учебный квартал, дом №1/а, щит перед зданием "Мактааральского гуманитарно-экономического и агробизнес колледжа"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40 лет Каз ССР, улица Тауелсиздик №48, щит перед зданием КГУ "Общая средняя школа №44 имени А. Навои"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Игилик, улица Шугыла, №16, щит перед зданием КГУ "Общая средняя школа №43 имени Т.Аубакирова"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Н.Есентаев, улица Жастар №39, щит перед зданием КГУ "Общая средняя школа №42 имени М.Токжигитова"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Азаттык, улица Азаттык №2/а, щит перед зданием КГУ "Общая средняя школа №41"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Мадениет, улица Мадениет, №4/а, щит перед зданием КГУ "Общая средняя школа №45 "Мадениет"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Мактарал, село Атамекен, улица Ж.Ибраева, №85, щит перед зданием Мактааральской районной больницы "Атакент"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2591"/>
        <w:gridCol w:w="7290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домов, выдающихся на договорных основаниях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Мырзакент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районного Дома культуры по улице С. Кожанова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Атакент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Дома культуры "Халыктар достыгы" по улице Н.Торекулова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