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b35e" w14:textId="671b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30 декабря 2020 года № 76-463-VI "О бюджете поселков и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13 мая 2021 года № 6-35-VII. Зарегистрировано в Министерстве юстиции Республики Казахстан 7 июня 2021 года № 22945.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30 декабря 2020 года № 76-463-VI "О бюджете поселков и сельских округов на 2021-2023 годы" (зарегистрировано в Реестре государственной регистрации нормативных правовых актов за №  6006)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Достык на 2021-2021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3 679 тысяс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3 679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А.Калыбеков на 2021-2023 годы согласно приложениям 5, 6 и 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Мырзакент на 2021-2023 годы согласно приложениям 9, 10 и 11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Енбекши на 2021-2023 годы согласно приложениям 12, 13 и 14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Жана жол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Ииржар на 2021-2023 годы согласно приложениям 20, 21 и 22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2 201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Ж.Нурлыбаев на 2021-2023 годы согласно приложениям 24, 25 и 26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–60 624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поселка Атакент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9 102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Бирлик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Жамбыл на 2021-2023 годы согласно приложениям 35, 36 и 37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2 603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Мактарал на 2021-2023 годы согласно приложениям 39, 40 и 41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3 172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