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b62" w14:textId="c8e4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2020 года № 75-455-VI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14 июля 2021 года № 9-45-VII. Зарегистрировано в Министерстве юстиции Республики Казахстан 21 июля 2021 года № 23613.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 районном бюджете на 2021-2023 годы" от 23 декабря 2020 года № 75-455-VІ (зарегистрировано в Реестре государственной регистрации нормативных правовых актов за № 5986)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29 153 303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1 458 852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27 651 969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29 157 686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154 479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158 862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262 530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4 383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