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326b" w14:textId="d7e3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09 сентября 2020 года № 69-432-VI "Об определении размера и порядка оказания жилищной помощи по Мактааральскому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29 декабря 2021 года № 17-96-VII. Зарегистрировано в Министерстве юстиции Республики Казахстан 11 января 2022 года № 26432. Утратило силу решением Мактааральского районного маслихата Туркестанской области от 13 сентября 2023 года № 6-41-VIII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13.09.2023 № 6-41-VIII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определении размера и порядка оказания жилищной помощи по Мактааральскому району" от 09 сентября 2020 года № 69-432-VI (зарегистрировано в Реестре государственной регистрации нормативных правовых актов за № 5815)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Мактааральском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Мактааральском районе согласно приложению,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приложению,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17-96-VII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09 сентября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69-432-VI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Мактааральском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Мактааральском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Мактааральского района" (далее – 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