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6d82" w14:textId="9d06d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переименований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Мырзакент Мактааральского района Туркестанской области от 18 марта 2021 года № 214. Зарегистрировано Департаментом юстиции Туркестанской области 18 марта 2021 года № 6106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Туркестанской областной ономастической комиссии от 30 декабря 2020 года, аким поселка Мырзакент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К.Маркса в поселке Мырзакент в улицу Толегена Тажибаева.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Присвоить имя Айтмухаметова Космана Кайыртаевича улице Проект 2 в новом микрорайоне без названия поселка Мырзакент.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поселка Мырзакент" Мактааральского района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Мактааральского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поселка Мырзакент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