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da3c" w14:textId="c91d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29 января 2021 года № 13. Зарегистрировано Департаментом юстиции Туркестанской области 1 февраля 2021 года № 6049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 и "Правил квотирования рабочих мест для инвалидов"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года,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постановлением акимата Ордабасынского района Туркестанской области от 13.05.2021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постановление акимата Ордабасынского района от 06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нормативно-правовых актов за № 4722, опубликовано в эталонном контрольном банке нормативных правовых актов Республики Казахстан в электронном виде 14 сентября 2018 года) и постановление акимата от 22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Ордабасынского района от 06 сентября 2018 года № 455 "Об установлении квоты рабочих мест для инвалидов" (зарегистрировано в реестре государственной регистрации нормативно-правовых актов за № 5255, опубликовано в эталонном контрольном банке нормативных правовых актов Республики Казахстан в электронном виде 3 декабря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Ордабасынского района А.Оралбаева.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2021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изложен в новой редакции на казахском языке, текст на русском языке не меняется постановлением акимата Ордабасынского района Туркестанской области от 13.05.2021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812"/>
        <w:gridCol w:w="1200"/>
        <w:gridCol w:w="1516"/>
        <w:gridCol w:w="1203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Ордабасынского района"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Атамекен" отдела развития человеческого потенциала Ордабасинского района управления развития человеческого потенциала Туркестанской области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М.Х.Дулати" отдела развития человеческого потенциала Ордабасинского района управления развития человеческого потенциала Туркестанской области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Жусансай" отдела развития человеческого потенциала Ордабасинского района управления развития человеческого потенциала Туркестанской области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К.Мусрепова" отдела развития человеческого потенциала Ордабасинского района управления развития человеческого потенциала Туркестанской области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Теспе" отдела развития человеческого потенциала Ордабасинского района управления развития человеческого потенциала Туркестанской области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"Medical Center Shubarsu"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