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662f" w14:textId="cbd6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1 февраля 2021 года № 43. Зарегистрировано Департаментом юстиции Туркестанской области 2 февраля 2021 года № 6051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3 сентября 2020 года № 386 "Об утверждении перечня, наименований и индексов автомобильных дорог общего пользования районного значения" (зарегистрировано в реестре государственной регистрации нормативно-правовых актов за № 5774, опубликованный 12 сентября 2020 года в газете "Ордабасы оттары" за № 37 и в эталонном контрольном банке нормативных правовых актов Республики Казахстан в электронном виде 10 сентября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Ордабасынского района Н.Сулейменова.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"___"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4010"/>
        <w:gridCol w:w="2988"/>
        <w:gridCol w:w="2182"/>
        <w:gridCol w:w="1891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Амангельди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Шубар-Токсансай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Шубарсу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Р-31 - Аксары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Карабастау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Бирлик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 Бейсен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Женис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КХ-63 - Ыкыластемир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Караспан-Калаш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Дихан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 Тореарык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Елшибек батыр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Караспан-Ынтымак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Караспан-Жулдыз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Жайылма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Арыстанды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Нура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Кызылжар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Акбулак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Каракум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КХ-15 - 1-Мамыр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Караспан-Жанатурмыс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Шубарсу - Шубарсу-2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KXOR-25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– Кажымукан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KXOR-26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КХ-17-Ордабасы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районного значения Ордабасынского района: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