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a717" w14:textId="9fda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4 февраля 2021 года № 28. Зарегистрировано Департаментом юстиции Туркестанской области 5 февраля 2021 года № 6054.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изложен в новой редакции на русском языке, текст на казахском языке не меняется постановлением акимата Отырарского района Туркестанской области от 14.05.2021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Правилами квотирования рабочих мест для инвалидов,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№ 14010), акимат Отырарского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постановлением акимата Отырарского района Туркестанской области от 14.05.2021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15 апреля 2019 года № 119 "Об установлении квоты рабочих мест для инвалидов" (зарегистрировано в Реестре государственной регистрации нормативных правовых актов за № 5566, опубликовано в эталонном контрольном банке нормативных правовых актов Республики Казахстан в электронном виде 21 апреля 2020 года)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Отырарского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Отырарского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Алиша Р.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Отырарского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6452"/>
        <w:gridCol w:w="1621"/>
        <w:gridCol w:w="1834"/>
        <w:gridCol w:w="1625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"Отырарская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школа" Тимур" отдела развития человеческого потенциала Отрарского района управления развития человеческого потенциала Туркестанской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Абая" отдела развития человеческого потенциала Отрарского района управления развития человеческого потенциала Туркестанской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"Общий средний лицей-интернат № 4 имени О.Жанибекова" отдела развития человеческого потенциала Отрарского района управления развития человеческого потенциала Туркестанской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гимназия имени Ш.Калдаякова" отдела развития человеческого потенциала Отрарского района управления развития человеческого потенциала Туркестанской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школа" Отрар" отдела развития человеческого потенциала Отрарского района управления развития человеческого потенциала Туркестанской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"Саутс-ойл"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