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3ef1" w14:textId="8fe3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К.Кожахметова Каргалинского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сельского округа Отырарского района Туркестанской области от 6 мая 2021 года № 12. Зарегистрировано Департаментом юстиции Туркестанской области 6 мая 2021 года № 6191. Утратило силу решением акима Каргалинского сельского округа Отырарского района Туркестанской области от 22 июля 2021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Каргалинского сельского округа Отырарского района Туркестанской области от 22.07.2021 № 21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руководителя Отрарской районной территориальный инспекции Комитета ветеринарного контроля и надзора Министерства сельского хозяйства Республики Казахстан от 4 мая 2021 года № 129 аким Каргалинского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"бешенство", установить ограничительные мероприятия на улице К.Кожахметова Каргалинского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Каргалинского сельского округа" акимата Отырарского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Отырарского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Каргалинского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Шынтереков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