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3af3" w14:textId="e723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улице О.Жанибекова Маякумского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Маякумского сельского округа Отырарского района Туркестанской области от 6 мая 2021 года № 14. Зарегистрировано Департаментом юстиции Туркестанской области 6 мая 2021 года № 6189. Утратило силу решением акима Маякумского сельского округа Отырарского района Туркестанской области от 15 июля 2021 года № 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Маякумского сельского округа Отырарского района Туркестанской области от 15.07.2021 № 28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письма руководителя Отрарской районной территориальный инспекции Комитета ветеринарного контроля и надзора Министерства сельского хозяйства Республики Казахстан от 4 мая 2021 года № 128 аким Маякумского сельского округа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"бешенство", установить ограничительные мероприятия на улице О.Жанибекова Маякумского сельского округа.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Маякумского сельского округа" акимата Отырарского района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Отырарского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Маякумского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