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b8c0" w14:textId="10db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пересечении улиц С.Сейфуллина и Б.Торебекова в селе Шаульдер Шаульдерского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Шаульдер Отрарского района Туркестанской области от 19 марта 2021 года № 20. Зарегистрировано Департаментом юстиции Туркестанской области 19 марта 2021 года № 6116. Утратило силу решением акима сельского округа Шаульдер Отрарского района Туркестанской области от 7 июля 2021 года № 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Шаульдер Отрарского района Туркестанской области от 07.07.2021 № 68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письма руководителя Отрарской районной территориальный инспекции Комитета ветеринарного контроля и надзора Министерства сельского хозяйства Республики Казахстан от 17 марта 2021 года № 93 аким Шаульдерского сельского округа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"бруцеллез", установить ограничительные мероприятия на пересечении улиц С. Сейфуллина и Б. Торебекова в селе Шаульдер Шаульдерского сельского округа.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Шаульдерского сельского округа" акимата Отырарского района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Отырарского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Шаульдер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Қыдыр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