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9cd204" w14:textId="c9cd2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Сайрамского районного маслихата от 23 декабря 2020 года № 64-384/VІ "О районном бюджете на 2021-2023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Сайрамского районного маслихата Туркестанской области от 29 января 2021 года № 2-8/VII. Зарегистрировано Департаментом юстиции Туркестанской области 8 февраля 2021 года № 6058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Сайрамский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Сайрамского районного маслихата от 23 декабря 2020 года № 64-384/VІ "О районном бюджете на 2021-2023 годы" (зарегистрировано в Реестре государственной регистрации нормативных правовых актов за № 5991, опубликовано в эталонном контрольном банке нормативных правовых актов Республики Казахстан в электронном виде 5 января 2021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Сайрамского района на 2021-2023 годы согласно приложениям 1, 2 и 3 соответственно, в том числе на 2021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32 965 599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3 316 863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12 503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10 000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29 626 233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33 236 712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11 767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17 502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5 735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- 282 880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282 880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17 502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5 735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271 113 тысяч тенге.".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Сайрамского районного маслихата" в установленном законодательством Республики Казахстан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Сайрамского районного маслихата после его официального опубликования.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с 1 января 2021 года.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Сыздиков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Халмурадов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29 января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2-8/VII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23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64-384/VI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Сайрамского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902"/>
        <w:gridCol w:w="1225"/>
        <w:gridCol w:w="1225"/>
        <w:gridCol w:w="4727"/>
        <w:gridCol w:w="33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 Доходы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32 965 599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3 316 863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1 038 300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140 410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897 890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956 217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1 118 445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10 947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29 626 233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29 626 233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29 626 233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33 236 712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357 828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177 149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148 492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активов и закупок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управления государственных активов и закупок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162 663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116 069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40 775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29 402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5 058 108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3 422 295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3 422 295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3 422 295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1 533 970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855 800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49 083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23 337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156 311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158 802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177 306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108 845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68 701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2 403 119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2 093 758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2 066 082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1 969 082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098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176 518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коммунального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39 584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120 843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599 132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210 265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208 514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Развития объектов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1 751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физической культуры и спорта района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117 025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92 579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159 725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117 428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112 114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92 689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56 661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760 431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59 998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земельных отношений района (города областного значения)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20 360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16 299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65 830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Разработка схем градостроительного развития территории района и генеральных планов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27 934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361 980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345 565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136 868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392 910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20 545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специальной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306 365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22 922 329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006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024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22 509 019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409 722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Поступление от продажи финансовых активов государства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- 282 880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282 880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271 113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