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e2f3d" w14:textId="c4e2f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29 декабря 2020 года № 65-386/VI "О бюджетах сельских округов Сайрамского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Туркестанской области от 26 марта 2021 года № 3-17/VII. Зарегистрировано Департаментом юстиции Туркестанской области 9 апреля 2021 года № 6154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Сайрамский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19 декабря 2020 года № 65-386/VІ "О бюджетах сельских округов Сайрамского района на 2021-2023 годы" (зарегистрировано в Реестре государственной регистрации нормативных правовых актов за № 6027, опубликовано в эталонном контрольном банке нормативных правовых актов Республики Казахстан в электронном виде 27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Аксукентского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174 397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132 117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42 202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192 626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-18 229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18 229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18 229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Акбулакского сельского округа на 2021-2023 годы согласно приложениям 4, 5 и 6 соответственно, в том числе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37 137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12 697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24 354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42 411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-5 274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5 274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5 274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Арыского сельского округа на 2021-2023 годы согласно приложениям 7, 8 и 9 соответственно, в том числе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39 607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16 344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23 113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43 836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-4 229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4 229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4 229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Жибек-жолынского сельского округа на 2021-2023 годы согласно приложениям 10, 11 и 12 соответственно, в том числе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45 652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11 207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34 045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49 536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-3 884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3 884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3 884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Кайнарбулакского сельского округа на 2021-2023 годы согласно приложениям 13, 14 и 15 соответственно, в том числе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66 279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22 871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43 298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70 837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- 4 558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4 558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4 558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Карабулакского сельского округа на 2021-2023 годы согласно приложениям 16, 17 и 18 соответственно, в том числе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168 361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112 754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55 210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200 486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- 32 125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32 125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32 125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Карамуртского сельского округа на 2021-2023 годы согласно приложениям 19, 20 и 21 соответственно, в том числе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71 114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46 804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79 467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- 8 353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8 353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8 353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Карасуского сельского округа на 2021-2023 годы согласно приложениям 22, 23 и 24 соответственно, в том числе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133 057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98 824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34 118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149 991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- 16 934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16 934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16 934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Утвердить бюджет Кутарыского сельского округа на 2021-2023 годы согласно приложениям 25, 26 и 27 соответственно, в том числе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40 076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11 386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28 647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40 503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-427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Утвердить бюджет Манкентского сельского округа на 2021-2023 годы согласно приложениям 31, 32 и 33 соответственно, в том числе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138 501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89 756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48 725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162 008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-23 507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23 507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23 507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Сайрамского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Сайрамского районного маслихата после его официального опубликования.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2021 года.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Сыздиков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Халмурадов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3-17/VII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65-386/VI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Аксукентского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953"/>
        <w:gridCol w:w="727"/>
        <w:gridCol w:w="577"/>
        <w:gridCol w:w="10"/>
        <w:gridCol w:w="475"/>
        <w:gridCol w:w="593"/>
        <w:gridCol w:w="23"/>
        <w:gridCol w:w="6008"/>
        <w:gridCol w:w="2122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 Наименование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174 397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132 117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130 414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122 002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Штраф, пени, санкции, взыскания, налагаемые государственными учреждениями, финансируемые из государственного бюджета, а также содержащими и финансируемыми из бюджета (сметы расходов) Национального Банка Республики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192 626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43 4706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138 357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138 357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138 357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-18 229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3-17/VII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65-386/VI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976"/>
        <w:gridCol w:w="745"/>
        <w:gridCol w:w="591"/>
        <w:gridCol w:w="11"/>
        <w:gridCol w:w="487"/>
        <w:gridCol w:w="607"/>
        <w:gridCol w:w="24"/>
        <w:gridCol w:w="6152"/>
        <w:gridCol w:w="1875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 Наименование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Штраф, пени, санкции, взыскания, налагаемые государственными учреждениями, финансируемые из государственного бюджета, а также содержащими и финансируемыми из бюджета (сметы расходов) Национального Банка Республики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-5 274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3-17/VII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65-386/VI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Арыского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976"/>
        <w:gridCol w:w="745"/>
        <w:gridCol w:w="591"/>
        <w:gridCol w:w="11"/>
        <w:gridCol w:w="487"/>
        <w:gridCol w:w="607"/>
        <w:gridCol w:w="24"/>
        <w:gridCol w:w="6152"/>
        <w:gridCol w:w="1875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 Наименование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Штраф, пени, санкции, взыскания, налагаемые государственными учреждениями, финансируемые из государственного бюджета, а также содержащими и финансируемыми из бюджета (сметы расходов) Национального Банка Республики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3-17/VII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65-386/VI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Жибек жолынского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417"/>
        <w:gridCol w:w="1081"/>
        <w:gridCol w:w="859"/>
        <w:gridCol w:w="16"/>
        <w:gridCol w:w="707"/>
        <w:gridCol w:w="881"/>
        <w:gridCol w:w="35"/>
        <w:gridCol w:w="3376"/>
        <w:gridCol w:w="2721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 Наименование</w:t>
            </w:r>
          </w:p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-3 884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3-17/VII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65-386/VI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Кайнарбулакского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417"/>
        <w:gridCol w:w="1081"/>
        <w:gridCol w:w="859"/>
        <w:gridCol w:w="16"/>
        <w:gridCol w:w="707"/>
        <w:gridCol w:w="881"/>
        <w:gridCol w:w="35"/>
        <w:gridCol w:w="3376"/>
        <w:gridCol w:w="2721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 Наименование</w:t>
            </w:r>
          </w:p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66 279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70 837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информационные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-4 558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3-17/VII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65-386/VI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953"/>
        <w:gridCol w:w="727"/>
        <w:gridCol w:w="577"/>
        <w:gridCol w:w="10"/>
        <w:gridCol w:w="475"/>
        <w:gridCol w:w="593"/>
        <w:gridCol w:w="23"/>
        <w:gridCol w:w="6008"/>
        <w:gridCol w:w="2122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 Наименование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168 361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112 754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112 492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104 860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Штраф, пени, санкции, взыскания, налагаемые государственными учреждениями, финансируемые из государственного бюджета, а также содержащими и финансируемыми из бюджета (сметы расходов) Национального Банка Республики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200 486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70 661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70 661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70 661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информационные пространство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74 202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74 202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74 202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74 202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-32 125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3-17/VII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65-386/VI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Карамуртского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417"/>
        <w:gridCol w:w="1081"/>
        <w:gridCol w:w="859"/>
        <w:gridCol w:w="16"/>
        <w:gridCol w:w="707"/>
        <w:gridCol w:w="881"/>
        <w:gridCol w:w="35"/>
        <w:gridCol w:w="3376"/>
        <w:gridCol w:w="2721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 Наименование</w:t>
            </w:r>
          </w:p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71 114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79 467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информационные пространство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-8 353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3-17/VII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65-386/VI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862"/>
        <w:gridCol w:w="657"/>
        <w:gridCol w:w="522"/>
        <w:gridCol w:w="9"/>
        <w:gridCol w:w="430"/>
        <w:gridCol w:w="536"/>
        <w:gridCol w:w="21"/>
        <w:gridCol w:w="5430"/>
        <w:gridCol w:w="309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 Наименование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133 057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98 824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98 485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93 053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Штраф, пени, санкции, взыскания, налагаемые государственными учреждениями, финансируемые из государственного бюджета, а также содержащими и финансируемыми из бюджета (сметы расходов) Национального Банка Республики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149 991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114 278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114 278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114 178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48 293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43 14657 285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-16 934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3-17/VII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65-386/VI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Кутарыского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417"/>
        <w:gridCol w:w="1081"/>
        <w:gridCol w:w="859"/>
        <w:gridCol w:w="16"/>
        <w:gridCol w:w="707"/>
        <w:gridCol w:w="881"/>
        <w:gridCol w:w="35"/>
        <w:gridCol w:w="3376"/>
        <w:gridCol w:w="2721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 Наименование</w:t>
            </w:r>
          </w:p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11 856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информационные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3-17/VII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65-386/VI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Манкентского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369"/>
        <w:gridCol w:w="1045"/>
        <w:gridCol w:w="829"/>
        <w:gridCol w:w="15"/>
        <w:gridCol w:w="683"/>
        <w:gridCol w:w="851"/>
        <w:gridCol w:w="34"/>
        <w:gridCol w:w="3261"/>
        <w:gridCol w:w="304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 Наименование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138 501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89 756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89 746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83 534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162 008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105 233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105 233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105 233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информационные пространство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-23 507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