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5d9ca" w14:textId="6f5d9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Туркестанской области от 24 декабря 2021 года № 12-74/VII. Зарегистрировано в Министерстве юстиции Республики Казахстан 5 января 2022 года № 26359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Сайрамский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Сайрамского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35 487 872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3 995 203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8 300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164 452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31 319 917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35 927 613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-69 284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69 284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- 509 025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509 025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69 284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439 741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Сайрамского районного маслихата Туркестанской области от 23.12.2022 </w:t>
      </w:r>
      <w:r>
        <w:rPr>
          <w:rFonts w:ascii="Times New Roman"/>
          <w:b w:val="false"/>
          <w:i w:val="false"/>
          <w:color w:val="000000"/>
          <w:sz w:val="28"/>
        </w:rPr>
        <w:t>№ 24-140/VII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2022 год норматив распределения общей суммы поступления корпоративного подоходного, индивидуального подоходного налога и социального налога: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корпоративного подоходного налога с юридических лиц, за исключением поступлений от субъектов крупного предпринимательства и организаций нефтяного сектора 50 процентов в районный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доходов, облагаемых у источника выплаты 26,8 процентов в районный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доходов у иностранных граждан, не облагаемых у источника выплаты 45,1 процентов в районный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 33,3 процентов в районный бюджет.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Сайрамского районного маслихата Туркестанской области от 05.12.2022 </w:t>
      </w:r>
      <w:r>
        <w:rPr>
          <w:rFonts w:ascii="Times New Roman"/>
          <w:b w:val="false"/>
          <w:i w:val="false"/>
          <w:color w:val="000000"/>
          <w:sz w:val="28"/>
        </w:rPr>
        <w:t>№ 23-135/VII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на 2022 год объем бюджетных субвенций передаваемых из областного бюджета в бюджет района в сумме 23 517 029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на 2022 год размеры субвенций, передаваемых из районного бюджета в бюджеты сельских округов, в общей сумме 671 340 тысяч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Аксукент 56 248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Акбулак 39 583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Арысь 55 602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Жибек жолы 51 491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Кайнарбулак 57 452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Карабулак 91 625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Карамурт 66 716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Карасу 60 938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Кутарыс 50 858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Колкент 55 496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Манкент 85 331 тысяч тенге.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акимата района на 2022 год в сумме 70 000 тысяч тенге.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бюджетных программ развития районного бюджета на 2022 год с разделением на бюджетные программы, направленные на реализацию бюджетных инвестиционных проектов (программ),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решение вводится в действие с 1 января 2022 года.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Халмурадов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"Сайрамский районный маслихат"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12-74/VII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Сайрамского района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Сайрамского районного маслихата Туркестанской области от 23.12.2022 </w:t>
      </w:r>
      <w:r>
        <w:rPr>
          <w:rFonts w:ascii="Times New Roman"/>
          <w:b w:val="false"/>
          <w:i w:val="false"/>
          <w:color w:val="ff0000"/>
          <w:sz w:val="28"/>
        </w:rPr>
        <w:t>№ 24-140/VII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35 487 872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3 995 203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1 837 543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1 324 228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1 172 930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1 172 930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31 319 917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31 319 917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31 319 917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35 927 613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4 507 367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1 396 192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1 396 192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1 396 192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2 981 653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2 981 653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1 669 968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1 374 505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обьектов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1 413 057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1 413 057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1 413 057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1 413 057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2 835 332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2 824 032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2 824 032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2 577 913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82 020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23 666 711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23 666 711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23 666 711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22 830 745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-509 025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439 741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"Сайрамский районный маслихат"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12-74/VII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Сайрамского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4 983 289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1 642 251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1 377 452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1 139 580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1 139 580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1 085 896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1 085 896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4 983 289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293 723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267 282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50 000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"Сайрамский районный маслихат"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12-74/VII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Сайрамского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5 133 216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4 177 766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1 716 332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1 439 617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1 189 502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1 189 502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1 134 723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1 134 723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5 133 216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67 745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1 240 584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"Сайрамский районный маслихат"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12-74/VII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2021 год, с разделением на бюджетные программы, направленные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объектов культуры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