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ea13" w14:textId="aa2e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между жилыми домами № 1-5 улицы А.Навои села Жибек-жолы Жибек-жолынского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Жибек-жолынского сельского округа Сайрамского района Туркестанской области от 2 апреля 2021 года № 5. Зарегистрировано Департаментом юстиции Туркестанской области 2 апреля 2021 года № 6139. Утратило силу решением акима Жибек-жолынского сельского округа Сайрамского района Туркестанской области от 14 июня 2021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Жибек-жолынского сельского округа Сайрамского района Туркестанской области от 14.06.2021 № 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31 марта 2021 года № 08-02-03/199 и в целях ликвидации очагов заразных болезней животных аким Жибек-жолынского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очага заболевания бруцеллеза установить ограничительные мероприятия между жилыми домами № 1-5 улицы А.Навои села Жибек-жолы Жибек-жолынского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Жибек-жолынского сельского округа Сайрамского района" в установленном законодательством Республики Казахстан в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Жибек-жолынского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