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aaa0" w14:textId="29ca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Уста-Хидир села Низамабад Карамуртского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Карамуртского сельского округа Сайрамского района Туркестанской области от 12 марта 2021 года № 57. Зарегистрировано Департаментом юстиции Туркестанской области 15 марта 2021 года № 6093. Утратило силу решением акима Карамуртского сельского округа Сайрамского района Туркестанской области от 26 августа 2021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Карамуртского сельского округа Сайрамского района Туркестанской области от 26.08.2021 № 170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Сайрамской районной территориальной инспекции Комитета ветеринарного контроля и надзора Министерства сельского хозяйства Республики Казахстан от 10 марта 2021 года № 08-02-03/150 и в целях ликвидации очагов заразных болезней животных аким Карамуртского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улице Уста-Хидир села Низамабад Карамуртского сельского округа в связи с выявлением очага заболевания бруцеллеза на улице Уста-Хидир села Низамабад Карамуртского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Карамуртского сельского округа Сайрамского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Карамуртского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