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1a00" w14:textId="6e01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Сарыагашского района от 1 ноября 2018 года № 469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20 января 2021 года № 10. Зарегистрировано Департаментом юстиции Туркестанской области 26 января 2021 года № 6035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 ноября 2018 года № 469 "Об установлении публичного сервитута" (зарегистрировано в Реестре государственной регистрации нормативных правовых актов за № 4776, опубликовано в эталонном контрольном банке нормативных правовых актов Республики Казахстан в электронном виде 8 января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публичный сервитут на земельные участки сроком на 49 (сорок девять) лет без изъятия земельных участков у землепользователей и собственников земель для прокладки и эксплуатации магистральной волоконно-оптической линии связи "БС Саруг-город Шымкент (СВИЧ)" товариществу с ограниченной ответственностью "TNS-Plus", согласно приложению к настоящему постановлению".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Б.Полатова.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