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d8e9" w14:textId="f25d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Сарыагашского района от 27 июня 2019 года № 250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27 января 2021 года № 19. Зарегистрировано Департаментом юстиции Туркестанской области 27 января 2021 года № 6037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27 июня 2019 года № 250 "Об установлении публичного сервитута" (зарегистрировано в Реестре государственной регистрации нормативных правовых актов за № 5101, опубликовано в эталонном контрольном банке нормативных правовых актов Республики Казахстан в электронном виде 12 июля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на земельные участки сроком на 49 (сорок девять) лет без изъятия земельных участков у землепользователей и собственников земель для существующих магистральных и внутри населенных водопроводов находящихся в пользовании производственного участка "Сарыагашский групповой водопровод" филиала "Онтустикауызсу" республиканскому государственному предприятию на праве хозяйственного ведения "Казводхоз" Комитета по водным ресурсам Министерства сельского хозяйства Республики Казахстан, согласно приложению к настоящему постановлению.".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Б.Полатова.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