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6125" w14:textId="33d6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25 декабря 2020 года № 60-534-VI "О бюджетах города, поселка и сельских округов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5 марта 2021 года № 3-18-VII. Зарегистрировано Департаментом юстиции Туркестанской области 29 марта 2021 года № 6130.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19 февраля 2021 года № 2-10-VІI "О внесении изменений в решение Сарыагашского районного маслихата от 22 декабря 2020 года № 59-520-VI "О районном бюджете на 2021-2023 годы", зарегистрированного в Реестре государственной регистрации нормативных правовых актов за № 6082,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25 декабря 2020 года № 60-534-VI "О бюджетах города, поселка и сельских округов на 2021-2023 годы" (зарегистрировано в Реестре государственной регистрации нормативных правовых актов за № 6025, опубликовано 20 января 2021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Сарыагаш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532 629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–124 359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408 270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543 530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-10 901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–10 901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10 901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поселка Коктерек на 2021-2023 годы согласно приложениям 4, 5 и 6 соответственно, в том числе на 2021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6 425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64 535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712 тысяч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Жемисти на 2021-2023 годы согласно приложениям 7, 8 и 9 соответственно, в том числе на 2021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59 836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54 649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62 636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2 800 тысяч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Кызылжар на 2021-2023 годы согласно приложениям 10, 11 и 12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23 752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–2 305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2 305 тысяч тенге.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сельского округа Дарбаза на 2021-2023 годы согласно приложениям 13, 14 и 15 соответственно, в том числе на 2021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68 616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10 659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57 957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70 534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1 918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1 918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сельского округа Жибек жолы на 2021-2023 годы согласно приложениям 16, 17 и 18 соответственно, в том числе на 2021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71 391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24 631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77 455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-6 064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6 064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6 064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сельского округа Куркелес на 2021-2023 годы согласно приложениям 19, 20 и 21 соответственно, в том числе на 2021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190 303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39 939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199 930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-9 627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–9 627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9 627 тысяч тенге.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 сельского округа Дербисек на 2021-2023 годы согласно приложениям 22, 23 и 24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47 383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21 656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54 390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-7 007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–7 007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7 007 тысяч тенге.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сельского округа Акжар на 2021-2023 годы согласно приложениям 25, 26 и 27 соответственно, в том числе на 2021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34 062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–1 718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1 718 тысяч тенге.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бюджет сельского округа Кабланбек на 2021-2023 годы согласно приложениям 28, 29 и 30 соответственно, в том числе на 2021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61 769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36 466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–4 941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4 941 тысяч тенге.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сельского округа Тегисшил на 2021-2023 годы согласно приложениям 31, 32 и 33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63 275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2 004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–2 004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2 004 тысяч тенге.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сельского округа Жилга на 2021-2023 годы согласно приложениям 34, 35 и 36 соответственно, в том числе на 2021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150 394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139 171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2 456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–2 456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2 456 тысяч тенге.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сельского округа Жарты тобе на 2021-2023 годы согласно приложениям 37, 38 и 39 соответственно, в том числе на 2021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56 638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24 954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61 220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-4 582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–4 582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4 582 тысяч тенге.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Утвердить бюджет сельского округа Алимтау на 2021-2023 годы согласно приложениям 40, 41 и 42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–530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530 тысяч тенге.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Министерствa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Настоящее решение вводится в действие с 1 января 2021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Жибекжолы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05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3-18-VIІ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60-534-VI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