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5773" w14:textId="85657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Сарыагашского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24 ноября 2021 года № 396. Зарегистрировано в Министерстве юстиции Республики Казахстан 25 ноября 2021 года № 25409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Сарыагашского района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Сарыагашского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Сарыагашского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Сарыагашского района Туркестанской области Б.Полатова.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 396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Сарыагашского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Туркестанской области от 15 января 2019 года № 17 "Об установлении квоты рабочих мест для инвалидов" (зарегистрировано в Реестре государственной регистрации нормативных правовых актов за № 4892).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Туркестанской области от 10 июля 2019 года № 270 "О внесении изменений в постановление акимата Сарыагашского района от 15 января 2019 года № 17 "Об установлении квоты рабочих мест для инвалидов"" (зарегистрировано в Реестре государственной регистрации нормативных правовых актов за № 5132).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Туркестанской области от 2 октября 2019 года № 364 "О внесении изменений в постановление акимата Сарыагашского района от 15 января 2019 года № 17 "Об установлении квоты рабочих мест для инвалидов"" (зарегистрировано в Реестре государственной регистрации нормативных правовых актов за № 5191).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Туркестанской области от 1 июля 2020 года № 161 "О внесении изменения в постановление акимата Сарыагашского района от 15 января 2019 года № 17 "Об установлении квоты рабочих мест для инвалидов"" (зарегистрировано в Реестре государственной регистрации нормативных правовых актов за № 5678).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Туркестанской области от 30 декабря 2020 года № 358 "О внесении изменения в постановление акимата Сарыагашского района от 15 января 2019 года № 17 "Об установлении квоты рабочих мест для инвалидов"" (зарегистрировано в Реестре государственной регистрации нормативных правовых актов за № 5989).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