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5c762" w14:textId="345c7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 в Сарыагашском районе, учитывающий месторасположение объекта налогообложения в населенном пункте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Туркестанской области от 30 ноября 2021 года № 403. Зарегистрировано в Министерстве юстиции Республики Казахстан 30 ноября 2021 года № 25468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постановления вводится в действие с 01.01.2022.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 расчета коэффициента зонирования,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12 ноября 2018 года № 475 (зарегистрировано в Реестре государственной регистрации нормативных правовых актов за № 17847), акимат Сарыагашского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 зонирования в Сарыагашском районе, учитывающий месторасположение объекта налогообложения в населенном пункте,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экономика и финансов Сарыагашского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интернет–ресурсе акимата Сарыагашского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Сарыагашского района Туркестанской области Б.Полатова.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постановления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Сарыагашского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2021 года № 403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 в Сарыагашском районе, учитывающий месторасположение объекта налогообложения в населенном пункте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5"/>
        <w:gridCol w:w="4750"/>
        <w:gridCol w:w="4575"/>
      </w:tblGrid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Сарыагаш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Акжар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Акжар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Багыс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Алимтау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Алимтау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Жайдаккудык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Коктал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Таскудык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Дарбаза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50-разъезд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51-разъезд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Дарбаза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Ердаут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Курысай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Сарысу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Таскудык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Дербисек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Дербисек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Атамекен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Жарты тобе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Бостандык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Достык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Курама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Тонкерис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Ынтымак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Жемисти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Жемисти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Тын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 жолы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Диханбаба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Жанакурылыс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Жанатурмыс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Жибек жолы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Зортобе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Карабау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Саркырама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Сок-Сок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Жылга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49-разъезд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Жылга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Каракалпак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Кызыласу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Нурауыл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Чайхана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Шенгелды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Шымырбай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Кабланбек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Акниет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Жонарык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Зах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Кабланбек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Канагат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Таскулак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Тынтобе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Чичерино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Коктерек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2,48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Куркелес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Акниет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Алгабас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Белый дом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Береке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Бескудык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Дархан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Енкес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Жанарык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Жанаталап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Жылысу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Келес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Култума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Куркелес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Нурлыжол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Кызылжар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Жаскешу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Кызылжар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Тегисшил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Мадениет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Таскескен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Тегисшил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