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d761" w14:textId="502d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Акжар Сарыагашского района Туркестанской области от 6 мая 2021 года № 16. Зарегистрировано Департаментом юстиции Туркестанской области 6 мая 2021 года № 6192. Утратило силу решением акима сельского округа Акжар Сарыагашского района Туркестанской области от 6 августа 2021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Акжар Сарыагашского района Туркестанской области от 06.08.2021 № 90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35 Закона Республики Казахстан от 23 января 2001 года "О местном государственном управлении и самоуправлении в Республике Казахстан",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на основании представления главного государственного инспектора Сарыагашской районной ветеринарно-санитарной инспекции Туркестанской области территориальной инспекции Комитета ветеринарного контроля и надзора Министерства сельского хозяйства Республики Казахстан от 30 апреля 2021 года № 08-02-07/178 и в целях ликвидации очагов заразных болезней животных акима сельского округа Акжар Сарыагашского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улице Г.Муратбаева в населенном пункте Акжар сельского округа Акжар Сарыагашского района, в связи с заболеванием бешенства собаки А.Байназарова проживающего по улице Г.Муратбаева дом № 21.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Акжар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Акжар,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района,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