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3eec" w14:textId="24a3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Акжар Сарыагашского района Туркестанской области от 6 мая 2021 года № 16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Акжар Сарыагашского района Туркестанской области от 6 августа 2021 года № 90. Зарегистрировано в Министерстве юстиции Республики Казахстан 13 августа 2021 года № 23982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на основании представления главного государственного ветеринарно-санитарного инспектора Сарыагашской районной территориальной инспекции Комитета ветеринарного контроля и надзора Министерства сельского хозяйства Республики Казахстан от 7 июля 2021 года № 08-02-07/255,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улице Г.Муратбаева села Акжар сельского округа Акжар Сарыагашского района Туркестанской области, в связи с проведением комплекса ветеринарных мероприятий по ликвидации очагов заболевания бешенство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Акжар Сарыагашского района Туркестанской области от 6 мая 2021 года № 16 "Об установлении ограничительных мероприятий" (зарегистрировано в реестре государственной регистрации нормативных правовых актов за № 6192).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Акжар,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