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6e2f" w14:textId="aed6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Алимтау Сарыагашского района Туркестанской области от 9 июля 2021 года № 21. Зарегистрировано в Министерстве юстиции Республики Казахстан 13 июля 2021 года № 23477. Утратило силу решением акима сельского округа Алимтау Сарыагашского района Туркестанской области от 14 октября 2021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Алимтау Сарыагашского района Туркестанской области от 14.10.2021 № 32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ветеринарии", на основании представления главного государственного инспектора Сарыагашской районной ветеринарно-санитарной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28 мая 2021 года № 08-02-07/199 и в целях ликвидации очагов заразных болезней животных,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скотного двора пастбища населенного пункта Алимтау Алимтауского сельского округа Сарыагашского района Туркестанской области в связи с возникновением заболевания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Алимтау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Алимтау Сарыагашского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