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b200" w14:textId="e96b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Дарбаза Сарыагашского района Туркестанской области от 18 марта 2021 года № 12. Зарегистрировано Департаментом юстиции Туркестанской области 18 марта 2021 года № 6109. Утратило силу решением акима сельского округа Дарбаза Сарыагашского района Туркестанской области от 9 июня 2021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Дарбаза Сарыагашского района Туркестанской области от 09.06.2021 № 25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от 23 января 2001 года "О местном государственном управлении и самоуправлении в Республике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главного государственного инспектора Сарыагашской районной ветеринарно-санитарной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15 марта 2021 года № 08-02-07/146 и в целях ликвидации очагов заразных болезней животных аким сельского округа Дарбаза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Темиржолши в связи с положительным результатам бактериологического обследования на заболевания "бруцеллез" у одного мелкого рогатого скота жителя Е.Атымтаева дома № 5 улицы Темиржолши населенного пункта Дарбаза сельского округа Дарбаза Сарыагашского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акима сельского округа Дарбаза Сарыагашского района Туркестанской области от 05.05.2021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Дарбаза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Дарбаза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