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4785" w14:textId="df74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Созакского района от 8 декабря 2020 года № 408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13 мая 2021 года № 145. Зарегистрировано Департаментом юстиции Туркестанской области 14 мая 2021 года № 6216. Утратило силу постановлением акимата Созакского района Туркестанской области от 27 декабря 2021 года №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27.12.2021 № 357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"Об утверждении Правил квотирования рабочих мест для инвалидов"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зарегистрированного в Реестре государственной регистрации нормативных правовых актов за № 14010,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8 декабря 2020 года №408 "Об установлении квоты рабочих мест для инвалидов" (зарегистрировано в Реестре государственной регистрации нормативных правовых актов за № 5936 и опубликовано в эталонном контрольном банке нормативных правовых актов Республики Казахстан в электронном виде 11 декабря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зоголовок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редакции, текст на русском языке не меняется.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Б.Айдарбекова.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