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799c" w14:textId="c7e7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Созакского района Туркестанской области от 16 июля 2021 года № 19. Зарегистрировано в Министерстве юстиции Республики Казахстан 19 июля 2021 года № 23600. Утратило силу решением акима Созакского района Туркестанской области от 25 декабря 2023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Созакского района Туркестанской области от 25.12.2023 № 51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Созакского района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Созакского района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Созакского района Туркестанской области К.Оразова.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Созакская районная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Созакского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акима Созакского района Туркестанской области от 02.02.2023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Абай, улица Абая №14А, здание коммунального государственного учреждения "Малокомплектная общая средняя школа имени Иманова"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Балдысу, улица Балдысу №56, здание коммунального государственного учреждения "Малокомплектная общая средняя школа имени Жамбыла"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Балдысу.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Карабулак, улица Карабулак №21А, здание коммунального государственного учреждения "Малокомплектная начальная школа Карабулак"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Карабулак.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С.Кожанова №1А, здание коммунального государственного учреждения "Общая средняя школа имени А.Молдагуловой"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Жеткеншек.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Жибек жолы-2 №72, здание коммунального государственного учреждения "Общая средняя школа имени А.Сулейменова"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А.Жынысбаева, Н.Торекулова, У.Тастанова, С.Сиязбекова, Жибек жолы 2, М.Ауезова, С.Абуова, М.Толебаева, Т.Суннетова, Т.Токбергенова, Б.Момышулы, С.Муханова, А.Оспанова, Б.Тастыбаева, Оркениет, Бирлик, Акниет, Достык, Ынтымак, №10, №12, №14, №23 и пастбища Узынбулак, Карасуан, Кызыласкер, Жаманай, Шабыр, Коянбулак, Тобекудык.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А.Молдагуловой №59, здание коммунального государственного учреждения "Созакская районная детско-юношеская спортивная школа №1"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А.Молдагуловой-2, Ш.Бекжанулы-2, Ж.Каламбаева, А.Спатаева, А.Жангелдина, Султанбек хана, А.Аманжолова, малый Балдысу, А.Рахышулы, Жамбыла, С.Кожанова (часть улицы от Ш.Калдаякова до А.Рахышулы).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Абылай хана №3, здание коммунального государственного учреждения "Общая средняя школа имени А.Байтурсынова"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Абылай хана, Казыбек би, А.Байтурсынова, Жайшыбекова, М.Маметовой, Толе би, К.Сатпаева, Ш.Калдаякова, Терискей, Б.Ахметова, Ш.Окшиева, Желтоксан, Д.Конаева, №21, Тауелсиздик, Байтерек, Алматы, Туркестан, Атамекен, Ордабасы, часть улицы А.Молдагуловой-1, Ш.Бекжанулы-1 до детской и юношеской спортивной школы Созакского района, микрорайон Акшам.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Жибек жолы-1 №5, здание государственного коммунального казенного предприятия "Дворец культуры "Мынжылкы" отдела культуры, развития языков, физической културы и спорта акимата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Айтеке би, Ж.Меймандосова, Абая, Т.Аймурзаева, Ы.Алтынсарина, Т.Аубакирова, Жибек жолы-1, К.Рустемова, С.Кожанова (часть до улицы Ш.Калдаякова), Т.Насирова, А. Асканбекова, 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Жартытобе, населенный пункт Жартытобе, улица С.Сейфуллина №72, здание коммунального государственного учреждения "Общая средняя школа имени К.Кемелулы"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Жартытобе, улицы Ш.Акымулы, А.Иманкулулы, Т.Алимкулова, Шойынбет би, Б.Толебаева, С.Сейфуллина и Комсомола, пастбища скота песочного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Жартытобе, населенный пункт Акколтык, улица К.Аркабаева №27А, здание коммунального государственного учреждения "Общая средняя школа имени Ш.Уалиханова"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К.Алибиева, К.Аркабаева, К.Кемелулы и пастбища в регионе населенного пункта Акколтык.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Жартытобе, населенный пункт Бабата, улица А.Сайлаубекулы №5/4, здание коммунального государственного учреждения "Общая средняя школа имени М.Маметовой"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№4, А.Сайлаубекулы, Б.Есжанулы, пастбище скота Таскомирсай и пастбища в регионе населенного пункта Бабата.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Кумкент, населенный пункт Кумкент, улица К.Берденулы без номера, здание коммунального государственного учреждения "Школьная гимназия имени К.Сатпаева"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Кумкент, улицы Абая, Кумкент, К.Берденулы, Ж.Есиркепулы, Жамбыла, Жылыбулак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Кумкент, населенный пункт Кызылкол, улица Ш.Уалиханова №18, здание коммунального государственного учреждения "Малокомплектная общая средняя школа имени Ауезова"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Кызылкол.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Кумкент, населенный пункт Кумкент, улица Жылыбулак без номера, здание коммунального государственного учреждения "Созакская районная детско-юношеская спортивная школа №1"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Кумкент, улицы Тасарык, Амангелды, Кызылканат.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Сызган, населенный пункт Козмолдак, улица Т.Момбекова №21, здание коммунального государственного учреждения "Общая средняя школа имени Г.Муратбаева"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Козмолдак, улицы К.Токмухамедова, Т.Тореханова, Ж.Дауытбаева, М.Берстемова, Т.Койбаева, Т.Момбекова, К.Рустемова, Басбулак-1, Басбулак-1 и пастбища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Сызган, населенный пункт Сызган, улица Мектеп №9А, здание коммунального государственного учреждения "Общая средняя школа имени К.Рустемова"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Сызган, улицы Е.Алдасугирулы, Мектеп, Тастак, Карыагаш и пастбища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Сызган, населенный пункт Кайнар, улица Ж.Адилбекова №29, здание коммунального государственного учреждения "Общая средняя школа имени Макаренко"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Кайнар, улицы Ж.Адилбекова, Б.Аметшиева, Мектеп-1, Мектеп-2, Кайнар булак и территория пастбища Мардан ата, пастбища скота в предгорьях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Созак, улица С.Матенбаева №31А, здание коммунального государственного учреждения "Общая средняя школа-гимназия "Созак"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Созак, дома №44-63 улицы Абдраманова, дома №38-94 улицы Абая, улицы К.Сатпаева, С.Сейфуллина, О.Жусупова, Туркестан, Жана курылыс 2, А.Асылбекова, С. Матенбаева, западная часть улицы Ж.Откелбаева.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Созак, улица К.Токмухамедова №3А, здание коммунального государственного учреждения "Общая средняя школа имени Навои"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Созак, улицы Шилменбет би, Навои, К.Токмухамедова, Белгибай-хаджи, С.Насурлаева, М.Маметовой, Рысбек, Суык булак и южная часть улицы Ж.Откелбаева, дома №01-43 улицы Абдраманова, дома №01-37 улицы Абая и пастбища на южном-предгорье.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Коктобе, улица Суындык №130, здание коммунального государственного учреждения "Общая средняя школа имени Суындык"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Коктобе и пастбища скота в южно-западной горной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Ыбырай, улица Ынтымак №42, здание коммунального государственного учреждения "Малокомплектная общая средняя школа имени Курмангазы"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населенные пункты Ыбырай, Какпансор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Созак, населенный пункт Созак, улица М.Ауезова №39А, здание государственного коммунального казенного предприятия "Колледж №1"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Созак, улицы Ж.Жабаева, Амангелды, Курмангазы, М.Ауезова, Б.Алибаева, Б.Кожамбердиева, Отырар, северная и восточная часть улицы Ж.Откелбаева и пастбища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Каракур, населенный пункт Каракур, улица Усенбая №27, здание коммунального государственного учреждения "Общая средняя школа Каракур"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Каракур, улицы Усенбая, Наурыз, Абая, Курмангазы, Батырбековой.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Каракур, населенный пункт Ран, улица Ран №1А, здание коммунального государственного учреждения "Общая средняя школа имени Б.Батырбековой"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Ран, улица 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Каракур, населенный пункт Шага, улица Шага №20Б, здание коммунального государственного учреждения "Общая средняя школа имени С.Бакбергенова"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Шага, улица Шага.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Каратау, населенный пункт Бакырлы, улица Жиенбет батыра без номера, здание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Бакырлы, улицы М.Шериязданулы, Жиенбет батыра, К.Шоланбайулы, Абая, Б.Стамбекулы, Т.Туякбайулы.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Каратау, населенный пункт Аксумбе, улица Акбикеш №2А, здание коммунального государственного учреждения "Малокомплектная общая средняя школа имени С.Кожанова"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Аксумбе.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Каратау, населенный пункт Саржаз, улица 1 №41, здание коммунального государственного учреждения "Малокомплектная основная средняя школа имени Саржаз"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Саржаз.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Жуантобе, населенный пункт Жуантобе, улица Б.Достайулы №35, здание коммунального государственного учреждения "Общая средняя школа имени С.Сейфуллина"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Жуантобе, улицы Абылай хана, А.Жаксыбайулы, Толе би, Казыбек би, Айтеке би, Б.Достайулы, Ж.Каламбаева, К.Омарулы.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Жуантобе, населенный пункт Жуантобе, улица А.Жаксыбаева №31, здание сельского клуба Жуантобе.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Коныратарык.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Тасты, населенный пункт Тасты, улица Казахстана №14, здание коммунального государственного учреждения "Общая средняя школа имени Абая"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Тасты, улицы А.Бейсенбаева, Амангелды, Бауыржана, Жамбыла, Кажымухана, Казахстан, Сейфуллина, Жибек жолы,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Тасты, населенный пункт Кылти, здание медицинского пункта "Кылти" государственного коммунального предприятия на праве хозяйственного ведения "Сузакская центральная районная больница" управления общественного здоровья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Кылти.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Шу, населенный пункт Шу, улица А.Иманова №13, здание коммунального государственного учреждения "Малокомплектная общая средняя школа имени Ж.Каламбаева"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Шу, (северная сторона) части улицы Тауке хана, Т.Салкауова, Абая, А.Иманова, М.Иманбекулы, Айтеке би, Т.Аубакирова, Наурыз, С.Муканова, Б.Серикбаева, К.Сатпаева, пастбища скота с южной и восточной стороны, западная водоперекачивающая станция.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Кыземшек, 2 микрорайон №1А, здание коммунального государственного учреждения "Общая средняя школа имени Л.Бокенова"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Кыземшек, улицы Самал, Танбалытас, Жетыконыр, Кокорай, Шугыла, Геологов, Т.Рыскулова, Жастар, Т.Момбекова, Сарыарка, западная часть улицы Кокжиек.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Кыземшек, населенный пункт Тайконыр, улица Тулпар №41, здание коммунального государственного учреждения "Общая средняя школа имени Т.Момбекова"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Тайконыр, улицы Акбикеш, Акжайкын, южная часть улицы Тулпар.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Таукент, 1 микрорайон №52, здание коммунального государственного учреждения "Общая средняя школа имени И.Кенесбаева"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Таукент, 1 микрорайон, улицы Е.Еримбетова, Геологов, К.Сатпаева, Мынжылкы, Тауелсиздик, Бейбитшилик, Мангилик ел, Болашак, Каратау, Кокжиек, Туран, Келиншектау, Кокбулак, Астана, Байтерек.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Таукент, улица И.Кенесбаева №136, здание коммунального государственного учреждения "Общая средняя школа имени С.Алиулы"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И.Кенесбаева, Жыныс 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поселок Таукент, улица И.Кенесбаева №165, здание государственного коммунального казенного предприятия "Ясли-детский сад Болашак"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Ш.Бекжанова, С.Тойшыулы, К.Токмухамедова.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Туркестанская область, Созакский район, сельский округ Шолаккорган, населенный пункт Шолаккорган, улица С.Токпанбетова №1А, здание коммунального государственного учреждения "ІТ школа-лицей имени Назир Торекулова" отдела развития человеческого потенциала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Шолаккорган, улицы Ж.Еримбетова, Е.Ембергенова, А.Муханова, С.Толендиулы, П.Маханова, Ж.Каргабаева, З.Темирбековой, К.Аубакирова, Б.Башимулы, С.Токпанбетова, Б.Отешова, Е.Омирбекова, К.Турымбекова, А.Мырзалиева, А.Аширбекова, О.Анарбекова, Ә.Зейлбекулы, С.Еспенбетова, А.Иманова, И.Кенесбаева, Шымкент, Руханият, Нурлы жол, №32, №33, №34, микрорайон Наурыз.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акимата Созакского района Туркестанской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Созакского района Туркестанской области "О создании на территории Созакского района избирательных участков" от 23 ноября 2018 года № 28 (зарегистрировано в Реестре государственной регистрации нормативных правовых актов № 4807.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акима Созакского района Туркестанской области от 23.09.2022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Созакского района Туркестанской области "О внесении изменении и дополнении в решение № 28 акима Созакского района от 23 ноября 2018 года "О создании на территории Созакского района избирательных участков" от 27 декабря 2019 года № 20 (зарегистрировано в Реестре государственной регистрации нормативных правовых актов № 5337);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Созакского района Туркестанской области "О внесении изменении в решение № 20 акима Созакского района от 27 декабря 2019 года "О создании на территории Созакского района избирательных участков" от 19 ноября 2020 года № 20 (зарегистрировано в Реестре государственной регистрации нормативных правовых актов № 5894).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