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6cb25" w14:textId="f06cb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Жартытобе Созакского района Туркестанской области от 6 апреля 2021 года № 16. Зарегистрировано Департаментом юстиции Туркестанской области 6 апреля 2021 года № 6147. Утратило силу решением акима сельского округа Жартытобе Созакского района Туркестанской области от 29 сентября 2021 года № 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сельского округа Жартытобе Созакского района Туркестанской области от 29.09.2021 № 30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письма руководителя Созакской районной территориальной инспекции Комитета ветеринарного контроля и надзора Министерства сельского хозяйства Республики Казахстан от 01 апреля 2021 года № 08-02-04/125 аким сельского округа Жартытобе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возникновением заболевания "бруцеллез", установить ограничительные мероприятия по улице № 3 села Бабата, сельского округа Жартытобе, Созакского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сельского округа Жартытобе Созакского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Созакского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Жартытобе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Есенқабыл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