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7fcd" w14:textId="ae97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Толебийского района на 2021 год</w:t>
      </w:r>
    </w:p>
    <w:p>
      <w:pPr>
        <w:spacing w:after="0"/>
        <w:ind w:left="0"/>
        <w:jc w:val="both"/>
      </w:pPr>
      <w:r>
        <w:rPr>
          <w:rFonts w:ascii="Times New Roman"/>
          <w:b w:val="false"/>
          <w:i w:val="false"/>
          <w:color w:val="000000"/>
          <w:sz w:val="28"/>
        </w:rPr>
        <w:t>Постановление акимата Толебийского района Туркестанской области от 4 марта 2021 года № 78. Зарегистрировано Департаментом юстиции Туркестанской области 5 марта 2021 года № 6084</w:t>
      </w:r>
    </w:p>
    <w:p>
      <w:pPr>
        <w:spacing w:after="0"/>
        <w:ind w:left="0"/>
        <w:jc w:val="both"/>
      </w:pPr>
      <w:bookmarkStart w:name="z1"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Толебийского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2021 год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2021 год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2021 год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 установлении квоты рабочих мест на 2021 год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и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строго соблюдать требования пункта 3) раздела 2 </w:t>
      </w:r>
      <w:r>
        <w:rPr>
          <w:rFonts w:ascii="Times New Roman"/>
          <w:b w:val="false"/>
          <w:i w:val="false"/>
          <w:color w:val="000000"/>
          <w:sz w:val="28"/>
        </w:rPr>
        <w:t>статьи 26</w:t>
      </w:r>
      <w:r>
        <w:rPr>
          <w:rFonts w:ascii="Times New Roman"/>
          <w:b w:val="false"/>
          <w:i w:val="false"/>
          <w:color w:val="000000"/>
          <w:sz w:val="28"/>
        </w:rPr>
        <w:t xml:space="preserve"> Трудового кодекса Республики Казахстан.</w:t>
      </w:r>
    </w:p>
    <w:bookmarkEnd w:id="4"/>
    <w:bookmarkStart w:name="z6" w:id="5"/>
    <w:p>
      <w:pPr>
        <w:spacing w:after="0"/>
        <w:ind w:left="0"/>
        <w:jc w:val="both"/>
      </w:pPr>
      <w:r>
        <w:rPr>
          <w:rFonts w:ascii="Times New Roman"/>
          <w:b w:val="false"/>
          <w:i w:val="false"/>
          <w:color w:val="000000"/>
          <w:sz w:val="28"/>
        </w:rPr>
        <w:t xml:space="preserve">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Толебийского района от 11 декабря 2020 года № 421 " О внесении изменения в постановление акимата Толебийского района от 23 апреля 2020 года № 135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Толебийского района" (зарегистрирован в реестре государственной регистрации нормативных правовых актов за № 5945, опубликован 20 декабря 2020 года в эталонном контрольном банке нормативных правовых актов Республики Казахстан в электронном виде).</w:t>
      </w:r>
    </w:p>
    <w:bookmarkEnd w:id="5"/>
    <w:bookmarkStart w:name="z7" w:id="6"/>
    <w:p>
      <w:pPr>
        <w:spacing w:after="0"/>
        <w:ind w:left="0"/>
        <w:jc w:val="both"/>
      </w:pPr>
      <w:r>
        <w:rPr>
          <w:rFonts w:ascii="Times New Roman"/>
          <w:b w:val="false"/>
          <w:i w:val="false"/>
          <w:color w:val="000000"/>
          <w:sz w:val="28"/>
        </w:rPr>
        <w:t>
      6. Государственному учреждению "Аппарат акима Толебийского района" в установленном законодательством Республики Казахстан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обеспечить размещение настоящего постановления на едином интернет ресурсе государственных органов.</w:t>
      </w:r>
    </w:p>
    <w:bookmarkStart w:name="z8" w:id="7"/>
    <w:p>
      <w:pPr>
        <w:spacing w:after="0"/>
        <w:ind w:left="0"/>
        <w:jc w:val="both"/>
      </w:pPr>
      <w:r>
        <w:rPr>
          <w:rFonts w:ascii="Times New Roman"/>
          <w:b w:val="false"/>
          <w:i w:val="false"/>
          <w:color w:val="000000"/>
          <w:sz w:val="28"/>
        </w:rPr>
        <w:t>
      7. Контроль за выполнением настоящего постановления возложить на заместителя акима Толебийского района С.Дуйсебаева.</w:t>
      </w:r>
    </w:p>
    <w:bookmarkEnd w:id="7"/>
    <w:bookmarkStart w:name="z9" w:id="8"/>
    <w:p>
      <w:pPr>
        <w:spacing w:after="0"/>
        <w:ind w:left="0"/>
        <w:jc w:val="both"/>
      </w:pPr>
      <w:r>
        <w:rPr>
          <w:rFonts w:ascii="Times New Roman"/>
          <w:b w:val="false"/>
          <w:i w:val="false"/>
          <w:color w:val="000000"/>
          <w:sz w:val="28"/>
        </w:rPr>
        <w:t>
      8.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Толебийского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Толебийского районного</w:t>
            </w:r>
            <w:r>
              <w:br/>
            </w:r>
            <w:r>
              <w:rPr>
                <w:rFonts w:ascii="Times New Roman"/>
                <w:b w:val="false"/>
                <w:i w:val="false"/>
                <w:color w:val="000000"/>
                <w:sz w:val="20"/>
              </w:rPr>
              <w:t>акимата от 4 марта</w:t>
            </w:r>
            <w:r>
              <w:br/>
            </w:r>
            <w:r>
              <w:rPr>
                <w:rFonts w:ascii="Times New Roman"/>
                <w:b w:val="false"/>
                <w:i w:val="false"/>
                <w:color w:val="000000"/>
                <w:sz w:val="20"/>
              </w:rPr>
              <w:t>2021 года № 78</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519"/>
        <w:gridCol w:w="1589"/>
        <w:gridCol w:w="4151"/>
        <w:gridCol w:w="3018"/>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для лиц состоящих на учете службы пробации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 "Корпорация Атамекен"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Толебийского районного</w:t>
            </w:r>
            <w:r>
              <w:br/>
            </w:r>
            <w:r>
              <w:rPr>
                <w:rFonts w:ascii="Times New Roman"/>
                <w:b w:val="false"/>
                <w:i w:val="false"/>
                <w:color w:val="000000"/>
                <w:sz w:val="20"/>
              </w:rPr>
              <w:t>акимата от 4 марта</w:t>
            </w:r>
            <w:r>
              <w:br/>
            </w:r>
            <w:r>
              <w:rPr>
                <w:rFonts w:ascii="Times New Roman"/>
                <w:b w:val="false"/>
                <w:i w:val="false"/>
                <w:color w:val="000000"/>
                <w:sz w:val="20"/>
              </w:rPr>
              <w:t>2021 года № 78</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4741"/>
        <w:gridCol w:w="1621"/>
        <w:gridCol w:w="2904"/>
        <w:gridCol w:w="2266"/>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 "Аккум-Астык"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"Ленгир су" отдела жилищно-коммунального хозяйства, пассажирских перевозок и автомобильных дорог акимата Толебийского района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Толебийского районного</w:t>
            </w:r>
            <w:r>
              <w:br/>
            </w:r>
            <w:r>
              <w:rPr>
                <w:rFonts w:ascii="Times New Roman"/>
                <w:b w:val="false"/>
                <w:i w:val="false"/>
                <w:color w:val="000000"/>
                <w:sz w:val="20"/>
              </w:rPr>
              <w:t>акимата от 4 марта</w:t>
            </w:r>
            <w:r>
              <w:br/>
            </w:r>
            <w:r>
              <w:rPr>
                <w:rFonts w:ascii="Times New Roman"/>
                <w:b w:val="false"/>
                <w:i w:val="false"/>
                <w:color w:val="000000"/>
                <w:sz w:val="20"/>
              </w:rPr>
              <w:t>2021 года № 78</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746"/>
        <w:gridCol w:w="1341"/>
        <w:gridCol w:w="2402"/>
        <w:gridCol w:w="4175"/>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"Дом культуры Толебийского района" отдела культуры и развития языков Толебийского района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"Жарык жол" отдела жилищно-коммунального хозяйства, пассажирского транспорта и автомобильных дорог Толебийского района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ограниченной ответственностью "Бирлик"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8" управления образования Туркестанской области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"Туркестанский многопрофильно-технический колледж" управления образования Туркестанской области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